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E23F52" w14:textId="77777777" w:rsidR="00720D82" w:rsidRPr="00720D82" w:rsidRDefault="00720D82" w:rsidP="00720D82">
      <w:pPr>
        <w:autoSpaceDE w:val="0"/>
        <w:autoSpaceDN w:val="0"/>
        <w:adjustRightInd w:val="0"/>
        <w:spacing w:after="0" w:line="240" w:lineRule="auto"/>
        <w:jc w:val="right"/>
        <w:rPr>
          <w:rFonts w:ascii="Times New Roman" w:eastAsia="Times New Roman" w:hAnsi="Times New Roman"/>
          <w:b/>
          <w:bCs/>
          <w:color w:val="000000"/>
          <w:sz w:val="23"/>
          <w:szCs w:val="23"/>
          <w:lang w:eastAsia="bg-BG"/>
        </w:rPr>
      </w:pPr>
      <w:r w:rsidRPr="00720D82">
        <w:rPr>
          <w:rFonts w:ascii="Times New Roman" w:eastAsia="Times New Roman" w:hAnsi="Times New Roman"/>
          <w:color w:val="000000"/>
          <w:sz w:val="24"/>
          <w:szCs w:val="24"/>
          <w:lang w:eastAsia="bg-BG"/>
        </w:rPr>
        <w:br w:type="page"/>
      </w:r>
    </w:p>
    <w:p w14:paraId="63A3FDB6" w14:textId="77777777" w:rsidR="00720D82" w:rsidRPr="00720D82" w:rsidRDefault="00720D82" w:rsidP="00720D82">
      <w:pPr>
        <w:autoSpaceDE w:val="0"/>
        <w:autoSpaceDN w:val="0"/>
        <w:adjustRightInd w:val="0"/>
        <w:spacing w:after="0" w:line="240" w:lineRule="auto"/>
        <w:jc w:val="right"/>
        <w:rPr>
          <w:rFonts w:ascii="Times New Roman" w:eastAsia="Times New Roman" w:hAnsi="Times New Roman"/>
          <w:b/>
          <w:bCs/>
          <w:color w:val="000000"/>
          <w:sz w:val="23"/>
          <w:szCs w:val="23"/>
          <w:lang w:eastAsia="bg-BG"/>
        </w:rPr>
      </w:pPr>
    </w:p>
    <w:p w14:paraId="25490F8D" w14:textId="77777777" w:rsidR="00720D82" w:rsidRPr="00DE12F1" w:rsidRDefault="00720D82" w:rsidP="00720D82">
      <w:pPr>
        <w:jc w:val="center"/>
        <w:rPr>
          <w:rFonts w:ascii="Times New Roman" w:hAnsi="Times New Roman"/>
          <w:sz w:val="40"/>
          <w:szCs w:val="40"/>
        </w:rPr>
      </w:pPr>
      <w:r w:rsidRPr="00DE12F1">
        <w:rPr>
          <w:rFonts w:ascii="Times New Roman" w:hAnsi="Times New Roman"/>
          <w:sz w:val="40"/>
          <w:szCs w:val="40"/>
        </w:rPr>
        <w:t>ОБРАЗЦИ КЪМ ДОКУМЕНТАЦИЯТА</w:t>
      </w:r>
    </w:p>
    <w:tbl>
      <w:tblPr>
        <w:tblW w:w="0" w:type="auto"/>
        <w:tblInd w:w="360" w:type="dxa"/>
        <w:tblLook w:val="00A0" w:firstRow="1" w:lastRow="0" w:firstColumn="1" w:lastColumn="0" w:noHBand="0" w:noVBand="0"/>
      </w:tblPr>
      <w:tblGrid>
        <w:gridCol w:w="4352"/>
        <w:gridCol w:w="4360"/>
      </w:tblGrid>
      <w:tr w:rsidR="00720D82" w:rsidRPr="00DE12F1" w14:paraId="2180957B" w14:textId="77777777" w:rsidTr="00465912">
        <w:tc>
          <w:tcPr>
            <w:tcW w:w="4352" w:type="dxa"/>
          </w:tcPr>
          <w:p w14:paraId="7EE6654B" w14:textId="77777777" w:rsidR="00720D82" w:rsidRPr="00DE12F1" w:rsidRDefault="00720D82" w:rsidP="00720D82">
            <w:pPr>
              <w:spacing w:before="40" w:after="120" w:line="240" w:lineRule="auto"/>
              <w:rPr>
                <w:rFonts w:ascii="Times New Roman" w:hAnsi="Times New Roman"/>
                <w:sz w:val="24"/>
                <w:szCs w:val="24"/>
                <w:lang w:eastAsia="bg-BG"/>
              </w:rPr>
            </w:pPr>
            <w:r w:rsidRPr="00DE12F1">
              <w:rPr>
                <w:rFonts w:ascii="Times New Roman" w:eastAsia="Times New Roman" w:hAnsi="Times New Roman"/>
                <w:bCs/>
                <w:kern w:val="32"/>
                <w:sz w:val="40"/>
                <w:szCs w:val="40"/>
              </w:rPr>
              <w:br w:type="page"/>
            </w:r>
            <w:r w:rsidRPr="00DE12F1">
              <w:rPr>
                <w:rFonts w:ascii="Times New Roman" w:hAnsi="Times New Roman"/>
                <w:sz w:val="24"/>
                <w:szCs w:val="24"/>
                <w:lang w:eastAsia="bg-BG"/>
              </w:rPr>
              <w:t xml:space="preserve">Образец № 1 </w:t>
            </w:r>
          </w:p>
          <w:p w14:paraId="67C8DC9D" w14:textId="77777777" w:rsidR="00720D82" w:rsidRPr="00DE12F1" w:rsidRDefault="00720D82" w:rsidP="00720D82">
            <w:pPr>
              <w:spacing w:before="40" w:after="120" w:line="240" w:lineRule="auto"/>
              <w:rPr>
                <w:rFonts w:ascii="Times New Roman" w:hAnsi="Times New Roman"/>
                <w:sz w:val="24"/>
                <w:szCs w:val="24"/>
                <w:lang w:eastAsia="bg-BG"/>
              </w:rPr>
            </w:pPr>
            <w:r w:rsidRPr="00DE12F1">
              <w:rPr>
                <w:rFonts w:ascii="Times New Roman" w:hAnsi="Times New Roman"/>
                <w:sz w:val="24"/>
                <w:szCs w:val="24"/>
                <w:lang w:eastAsia="bg-BG"/>
              </w:rPr>
              <w:t>Образец № 1.1</w:t>
            </w:r>
          </w:p>
        </w:tc>
        <w:tc>
          <w:tcPr>
            <w:tcW w:w="4360" w:type="dxa"/>
          </w:tcPr>
          <w:p w14:paraId="1FC4624E" w14:textId="77777777" w:rsidR="00720D82" w:rsidRPr="00DE12F1" w:rsidRDefault="00720D82" w:rsidP="00720D82">
            <w:pPr>
              <w:spacing w:before="40" w:after="120" w:line="240" w:lineRule="auto"/>
              <w:rPr>
                <w:rFonts w:ascii="Times New Roman" w:hAnsi="Times New Roman"/>
                <w:sz w:val="24"/>
                <w:szCs w:val="24"/>
                <w:lang w:eastAsia="bg-BG"/>
              </w:rPr>
            </w:pPr>
            <w:r w:rsidRPr="00DE12F1">
              <w:rPr>
                <w:rFonts w:ascii="Times New Roman" w:hAnsi="Times New Roman"/>
                <w:sz w:val="24"/>
                <w:szCs w:val="24"/>
                <w:lang w:eastAsia="bg-BG"/>
              </w:rPr>
              <w:t>Заявление</w:t>
            </w:r>
          </w:p>
          <w:p w14:paraId="4BFC1A0F" w14:textId="77777777" w:rsidR="00720D82" w:rsidRPr="00DE12F1" w:rsidRDefault="00720D82" w:rsidP="00720D82">
            <w:pPr>
              <w:spacing w:before="40" w:after="120" w:line="240" w:lineRule="auto"/>
              <w:rPr>
                <w:rFonts w:ascii="Times New Roman" w:hAnsi="Times New Roman"/>
                <w:sz w:val="24"/>
                <w:szCs w:val="24"/>
                <w:lang w:eastAsia="bg-BG"/>
              </w:rPr>
            </w:pPr>
            <w:r w:rsidRPr="00DE12F1">
              <w:rPr>
                <w:rFonts w:ascii="Times New Roman" w:hAnsi="Times New Roman"/>
                <w:sz w:val="24"/>
                <w:szCs w:val="24"/>
                <w:lang w:eastAsia="bg-BG"/>
              </w:rPr>
              <w:t>Опис на документите и информацията, съдържащи се в офертата</w:t>
            </w:r>
          </w:p>
        </w:tc>
      </w:tr>
      <w:tr w:rsidR="00720D82" w:rsidRPr="00DE12F1" w14:paraId="3603364C" w14:textId="77777777" w:rsidTr="00465912">
        <w:tc>
          <w:tcPr>
            <w:tcW w:w="4352" w:type="dxa"/>
          </w:tcPr>
          <w:p w14:paraId="5CF355F7" w14:textId="77777777" w:rsidR="00720D82" w:rsidRPr="00DE12F1" w:rsidRDefault="00720D82" w:rsidP="00720D82">
            <w:pPr>
              <w:jc w:val="left"/>
              <w:rPr>
                <w:rFonts w:ascii="Times New Roman" w:hAnsi="Times New Roman"/>
                <w:sz w:val="24"/>
                <w:szCs w:val="24"/>
                <w:lang w:eastAsia="bg-BG"/>
              </w:rPr>
            </w:pPr>
            <w:r w:rsidRPr="00DE12F1">
              <w:rPr>
                <w:rFonts w:ascii="Times New Roman" w:hAnsi="Times New Roman"/>
                <w:sz w:val="24"/>
                <w:szCs w:val="24"/>
                <w:lang w:eastAsia="bg-BG"/>
              </w:rPr>
              <w:t xml:space="preserve">Образец № 2 </w:t>
            </w:r>
          </w:p>
        </w:tc>
        <w:tc>
          <w:tcPr>
            <w:tcW w:w="4360" w:type="dxa"/>
          </w:tcPr>
          <w:p w14:paraId="7E35CD1A" w14:textId="77777777" w:rsidR="00720D82" w:rsidRPr="00DE12F1" w:rsidRDefault="00720D82" w:rsidP="00720D82">
            <w:pPr>
              <w:spacing w:before="40" w:after="120" w:line="240" w:lineRule="auto"/>
              <w:rPr>
                <w:rFonts w:ascii="Times New Roman" w:hAnsi="Times New Roman"/>
                <w:sz w:val="24"/>
                <w:szCs w:val="24"/>
                <w:lang w:eastAsia="bg-BG"/>
              </w:rPr>
            </w:pPr>
            <w:r w:rsidRPr="00DE12F1">
              <w:rPr>
                <w:rFonts w:ascii="Times New Roman" w:hAnsi="Times New Roman"/>
                <w:sz w:val="24"/>
                <w:szCs w:val="24"/>
                <w:lang w:eastAsia="bg-BG"/>
              </w:rPr>
              <w:t>Декларация за съгласие с клаузите на проекта на договор</w:t>
            </w:r>
          </w:p>
          <w:p w14:paraId="710A5F9E" w14:textId="77777777" w:rsidR="00720D82" w:rsidRPr="00DE12F1" w:rsidRDefault="00720D82" w:rsidP="00720D82">
            <w:pPr>
              <w:spacing w:before="40" w:after="120" w:line="240" w:lineRule="auto"/>
              <w:rPr>
                <w:rFonts w:ascii="Times New Roman" w:hAnsi="Times New Roman"/>
                <w:sz w:val="24"/>
                <w:szCs w:val="24"/>
                <w:lang w:eastAsia="bg-BG"/>
              </w:rPr>
            </w:pPr>
          </w:p>
        </w:tc>
      </w:tr>
      <w:tr w:rsidR="00720D82" w:rsidRPr="00DE12F1" w14:paraId="1211B7E9" w14:textId="77777777" w:rsidTr="00465912">
        <w:tc>
          <w:tcPr>
            <w:tcW w:w="4352" w:type="dxa"/>
          </w:tcPr>
          <w:p w14:paraId="3446CBDD" w14:textId="77777777" w:rsidR="00720D82" w:rsidRPr="00DE12F1" w:rsidRDefault="00720D82" w:rsidP="00720D82">
            <w:pPr>
              <w:jc w:val="left"/>
              <w:rPr>
                <w:rFonts w:ascii="Times New Roman" w:hAnsi="Times New Roman"/>
                <w:sz w:val="24"/>
                <w:szCs w:val="24"/>
                <w:lang w:eastAsia="bg-BG"/>
              </w:rPr>
            </w:pPr>
            <w:r w:rsidRPr="00DE12F1">
              <w:rPr>
                <w:rFonts w:ascii="Times New Roman" w:hAnsi="Times New Roman"/>
                <w:sz w:val="24"/>
                <w:szCs w:val="24"/>
                <w:lang w:eastAsia="bg-BG"/>
              </w:rPr>
              <w:t>Образец № 3 и образец № 3.1</w:t>
            </w:r>
          </w:p>
        </w:tc>
        <w:tc>
          <w:tcPr>
            <w:tcW w:w="4360" w:type="dxa"/>
          </w:tcPr>
          <w:p w14:paraId="1B07B75A" w14:textId="77777777" w:rsidR="00720D82" w:rsidRPr="00DE12F1" w:rsidRDefault="00720D82" w:rsidP="00465912">
            <w:pPr>
              <w:spacing w:before="40" w:after="120" w:line="240" w:lineRule="auto"/>
              <w:rPr>
                <w:rFonts w:ascii="Times New Roman" w:hAnsi="Times New Roman"/>
                <w:sz w:val="24"/>
                <w:szCs w:val="24"/>
                <w:lang w:eastAsia="bg-BG"/>
              </w:rPr>
            </w:pPr>
            <w:r w:rsidRPr="00DE12F1">
              <w:rPr>
                <w:rFonts w:ascii="Times New Roman" w:hAnsi="Times New Roman"/>
                <w:sz w:val="24"/>
                <w:szCs w:val="24"/>
                <w:lang w:eastAsia="bg-BG"/>
              </w:rPr>
              <w:t>Деклараци</w:t>
            </w:r>
            <w:r w:rsidR="00465912" w:rsidRPr="00DE12F1">
              <w:rPr>
                <w:rFonts w:ascii="Times New Roman" w:hAnsi="Times New Roman"/>
                <w:sz w:val="24"/>
                <w:szCs w:val="24"/>
                <w:lang w:eastAsia="bg-BG"/>
              </w:rPr>
              <w:t>и</w:t>
            </w:r>
            <w:r w:rsidRPr="00DE12F1">
              <w:rPr>
                <w:rFonts w:ascii="Times New Roman" w:hAnsi="Times New Roman"/>
                <w:sz w:val="24"/>
                <w:szCs w:val="24"/>
                <w:lang w:eastAsia="bg-BG"/>
              </w:rPr>
              <w:t xml:space="preserve">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720D82" w:rsidRPr="00DE12F1" w14:paraId="044419CE" w14:textId="77777777" w:rsidTr="00465912">
        <w:tc>
          <w:tcPr>
            <w:tcW w:w="4352" w:type="dxa"/>
          </w:tcPr>
          <w:p w14:paraId="4CC932AC" w14:textId="77777777" w:rsidR="00720D82" w:rsidRPr="00DE12F1" w:rsidRDefault="00720D82" w:rsidP="00720D82">
            <w:pPr>
              <w:spacing w:before="40" w:after="120" w:line="240" w:lineRule="auto"/>
              <w:rPr>
                <w:rFonts w:ascii="Times New Roman" w:hAnsi="Times New Roman"/>
                <w:sz w:val="24"/>
                <w:szCs w:val="24"/>
                <w:lang w:eastAsia="bg-BG"/>
              </w:rPr>
            </w:pPr>
          </w:p>
          <w:p w14:paraId="5DA9BFD5" w14:textId="77777777" w:rsidR="00720D82" w:rsidRPr="00DE12F1" w:rsidRDefault="00720D82" w:rsidP="00720D82">
            <w:pPr>
              <w:jc w:val="left"/>
              <w:rPr>
                <w:rFonts w:ascii="Times New Roman" w:hAnsi="Times New Roman"/>
                <w:sz w:val="24"/>
                <w:szCs w:val="24"/>
                <w:lang w:eastAsia="bg-BG"/>
              </w:rPr>
            </w:pPr>
            <w:r w:rsidRPr="00DE12F1">
              <w:rPr>
                <w:rFonts w:ascii="Times New Roman" w:hAnsi="Times New Roman"/>
                <w:sz w:val="24"/>
                <w:szCs w:val="24"/>
                <w:lang w:eastAsia="bg-BG"/>
              </w:rPr>
              <w:t>Образец № 4 и образец № 4.1</w:t>
            </w:r>
          </w:p>
        </w:tc>
        <w:tc>
          <w:tcPr>
            <w:tcW w:w="4360" w:type="dxa"/>
          </w:tcPr>
          <w:p w14:paraId="543135EE" w14:textId="77777777" w:rsidR="00465912" w:rsidRPr="00DE12F1" w:rsidRDefault="00465912" w:rsidP="00720D82">
            <w:pPr>
              <w:spacing w:before="40" w:after="120" w:line="240" w:lineRule="auto"/>
              <w:rPr>
                <w:rFonts w:ascii="Times New Roman" w:hAnsi="Times New Roman"/>
                <w:sz w:val="24"/>
                <w:szCs w:val="24"/>
                <w:lang w:eastAsia="bg-BG"/>
              </w:rPr>
            </w:pPr>
          </w:p>
          <w:p w14:paraId="7EEEC658" w14:textId="77777777" w:rsidR="00720D82" w:rsidRPr="00DE12F1" w:rsidRDefault="00720D82" w:rsidP="00720D82">
            <w:pPr>
              <w:spacing w:before="40" w:after="120" w:line="240" w:lineRule="auto"/>
              <w:rPr>
                <w:rFonts w:ascii="Times New Roman" w:hAnsi="Times New Roman"/>
                <w:sz w:val="24"/>
                <w:szCs w:val="24"/>
                <w:lang w:eastAsia="bg-BG"/>
              </w:rPr>
            </w:pPr>
            <w:r w:rsidRPr="00DE12F1">
              <w:rPr>
                <w:rFonts w:ascii="Times New Roman" w:hAnsi="Times New Roman"/>
                <w:sz w:val="24"/>
                <w:szCs w:val="24"/>
                <w:lang w:eastAsia="bg-BG"/>
              </w:rPr>
              <w:t>Деклараци</w:t>
            </w:r>
            <w:r w:rsidR="00465912" w:rsidRPr="00DE12F1">
              <w:rPr>
                <w:rFonts w:ascii="Times New Roman" w:hAnsi="Times New Roman"/>
                <w:sz w:val="24"/>
                <w:szCs w:val="24"/>
                <w:lang w:eastAsia="bg-BG"/>
              </w:rPr>
              <w:t>и</w:t>
            </w:r>
            <w:r w:rsidRPr="00DE12F1">
              <w:rPr>
                <w:rFonts w:ascii="Times New Roman" w:hAnsi="Times New Roman"/>
                <w:sz w:val="24"/>
                <w:szCs w:val="24"/>
                <w:lang w:eastAsia="bg-BG"/>
              </w:rPr>
              <w:t xml:space="preserve"> по чл. 6, ал.2 и по чл. 4, ал. 7 и чл. 6, ал. 5, т. 3 от Закона за мерките срещу изпирането на пари</w:t>
            </w:r>
          </w:p>
          <w:p w14:paraId="293C2AD6" w14:textId="77777777" w:rsidR="00465912" w:rsidRPr="00DE12F1" w:rsidRDefault="00465912" w:rsidP="00720D82">
            <w:pPr>
              <w:spacing w:before="40" w:after="120" w:line="240" w:lineRule="auto"/>
              <w:rPr>
                <w:rFonts w:ascii="Times New Roman" w:hAnsi="Times New Roman"/>
                <w:sz w:val="24"/>
                <w:szCs w:val="24"/>
                <w:lang w:eastAsia="bg-BG"/>
              </w:rPr>
            </w:pPr>
          </w:p>
        </w:tc>
      </w:tr>
      <w:tr w:rsidR="00720D82" w:rsidRPr="00DE12F1" w14:paraId="7CEE91ED" w14:textId="77777777" w:rsidTr="00465912">
        <w:tc>
          <w:tcPr>
            <w:tcW w:w="4352" w:type="dxa"/>
          </w:tcPr>
          <w:p w14:paraId="439EA0F1" w14:textId="77777777" w:rsidR="00720D82" w:rsidRPr="00DE12F1" w:rsidRDefault="00720D82" w:rsidP="00720D82">
            <w:pPr>
              <w:jc w:val="left"/>
              <w:rPr>
                <w:rFonts w:ascii="Times New Roman" w:hAnsi="Times New Roman"/>
                <w:sz w:val="24"/>
                <w:szCs w:val="24"/>
                <w:lang w:eastAsia="bg-BG"/>
              </w:rPr>
            </w:pPr>
            <w:r w:rsidRPr="00DE12F1">
              <w:rPr>
                <w:rFonts w:ascii="Times New Roman" w:hAnsi="Times New Roman"/>
                <w:sz w:val="24"/>
                <w:szCs w:val="24"/>
                <w:lang w:eastAsia="bg-BG"/>
              </w:rPr>
              <w:t xml:space="preserve">Образец № 5, образец № 5.1-№ 5.4 </w:t>
            </w:r>
          </w:p>
        </w:tc>
        <w:tc>
          <w:tcPr>
            <w:tcW w:w="4360" w:type="dxa"/>
          </w:tcPr>
          <w:p w14:paraId="379124BA" w14:textId="77777777" w:rsidR="00720D82" w:rsidRPr="00DE12F1" w:rsidRDefault="00720D82" w:rsidP="00720D82">
            <w:pPr>
              <w:suppressAutoHyphens/>
              <w:spacing w:after="0" w:line="240" w:lineRule="auto"/>
              <w:rPr>
                <w:rFonts w:ascii="Times New Roman" w:eastAsia="Times New Roman" w:hAnsi="Times New Roman"/>
                <w:bCs/>
                <w:sz w:val="24"/>
                <w:szCs w:val="24"/>
                <w:lang w:eastAsia="ar-SA"/>
              </w:rPr>
            </w:pPr>
            <w:r w:rsidRPr="00DE12F1">
              <w:rPr>
                <w:rFonts w:ascii="Times New Roman" w:eastAsia="Times New Roman" w:hAnsi="Times New Roman"/>
                <w:bCs/>
                <w:sz w:val="24"/>
                <w:szCs w:val="24"/>
                <w:lang w:eastAsia="ar-SA"/>
              </w:rPr>
              <w:t>Техническо предложение образец № 5 и 5.1</w:t>
            </w:r>
          </w:p>
          <w:p w14:paraId="563AD1FB" w14:textId="77777777" w:rsidR="00720D82" w:rsidRPr="00DE12F1" w:rsidRDefault="00720D82" w:rsidP="00720D82">
            <w:pPr>
              <w:suppressAutoHyphens/>
              <w:spacing w:after="0" w:line="240" w:lineRule="auto"/>
              <w:rPr>
                <w:rFonts w:ascii="Times New Roman" w:eastAsia="Times New Roman" w:hAnsi="Times New Roman"/>
                <w:bCs/>
                <w:sz w:val="24"/>
                <w:szCs w:val="24"/>
                <w:lang w:eastAsia="ar-SA"/>
              </w:rPr>
            </w:pPr>
            <w:r w:rsidRPr="00DE12F1">
              <w:rPr>
                <w:rFonts w:ascii="Times New Roman" w:eastAsia="Times New Roman" w:hAnsi="Times New Roman"/>
                <w:bCs/>
                <w:sz w:val="24"/>
                <w:szCs w:val="24"/>
                <w:lang w:eastAsia="ar-SA"/>
              </w:rPr>
              <w:t>Списък на експертния състав, с посочване имената на експертите, позицията по проекта, данни за образование, квалификация и професионален опит (образец 5.2.)</w:t>
            </w:r>
          </w:p>
          <w:p w14:paraId="29965EEE" w14:textId="77777777" w:rsidR="00720D82" w:rsidRPr="00DE12F1" w:rsidRDefault="00720D82" w:rsidP="00720D82">
            <w:pPr>
              <w:suppressAutoHyphens/>
              <w:spacing w:after="0" w:line="240" w:lineRule="auto"/>
              <w:rPr>
                <w:rFonts w:ascii="Times New Roman" w:eastAsia="Times New Roman" w:hAnsi="Times New Roman"/>
                <w:bCs/>
                <w:sz w:val="24"/>
                <w:szCs w:val="24"/>
                <w:lang w:eastAsia="ar-SA"/>
              </w:rPr>
            </w:pPr>
            <w:r w:rsidRPr="00DE12F1">
              <w:rPr>
                <w:rFonts w:ascii="Times New Roman" w:eastAsia="Times New Roman" w:hAnsi="Times New Roman"/>
                <w:bCs/>
                <w:sz w:val="24"/>
                <w:szCs w:val="24"/>
                <w:lang w:eastAsia="ar-SA"/>
              </w:rPr>
              <w:t xml:space="preserve">Справка-декларация (образец № 5.3) </w:t>
            </w:r>
          </w:p>
          <w:p w14:paraId="08C494A6" w14:textId="77777777" w:rsidR="00720D82" w:rsidRPr="00DE12F1" w:rsidRDefault="00720D82" w:rsidP="00720D82">
            <w:pPr>
              <w:suppressAutoHyphens/>
              <w:spacing w:after="0" w:line="240" w:lineRule="auto"/>
              <w:rPr>
                <w:rFonts w:ascii="Times New Roman" w:eastAsia="Times New Roman" w:hAnsi="Times New Roman"/>
                <w:bCs/>
                <w:sz w:val="24"/>
                <w:szCs w:val="24"/>
                <w:lang w:eastAsia="ar-SA"/>
              </w:rPr>
            </w:pPr>
            <w:r w:rsidRPr="00DE12F1">
              <w:rPr>
                <w:rFonts w:ascii="Times New Roman" w:eastAsia="Times New Roman" w:hAnsi="Times New Roman"/>
                <w:bCs/>
                <w:sz w:val="24"/>
                <w:szCs w:val="24"/>
                <w:lang w:eastAsia="ar-SA"/>
              </w:rPr>
              <w:t>Поименен списък</w:t>
            </w:r>
            <w:r w:rsidR="00465912" w:rsidRPr="00DE12F1">
              <w:rPr>
                <w:rFonts w:ascii="Times New Roman" w:eastAsia="Times New Roman" w:hAnsi="Times New Roman"/>
                <w:bCs/>
                <w:sz w:val="24"/>
                <w:szCs w:val="24"/>
                <w:lang w:eastAsia="ar-SA"/>
              </w:rPr>
              <w:t xml:space="preserve"> със срокове за изпълнение</w:t>
            </w:r>
            <w:r w:rsidRPr="00DE12F1">
              <w:rPr>
                <w:rFonts w:ascii="Times New Roman" w:eastAsia="Times New Roman" w:hAnsi="Times New Roman"/>
                <w:bCs/>
                <w:sz w:val="24"/>
                <w:szCs w:val="24"/>
                <w:lang w:eastAsia="ar-SA"/>
              </w:rPr>
              <w:t xml:space="preserve"> (образец № 5.4)</w:t>
            </w:r>
          </w:p>
          <w:p w14:paraId="78876304" w14:textId="77777777" w:rsidR="00720D82" w:rsidRPr="00DE12F1" w:rsidRDefault="00720D82" w:rsidP="00720D82">
            <w:pPr>
              <w:spacing w:before="40" w:after="120" w:line="240" w:lineRule="auto"/>
              <w:rPr>
                <w:rFonts w:ascii="Times New Roman" w:hAnsi="Times New Roman"/>
                <w:color w:val="000000"/>
                <w:sz w:val="24"/>
                <w:szCs w:val="24"/>
                <w:lang w:eastAsia="bg-BG"/>
              </w:rPr>
            </w:pPr>
          </w:p>
        </w:tc>
      </w:tr>
      <w:tr w:rsidR="00720D82" w:rsidRPr="00DE12F1" w14:paraId="7A658232" w14:textId="77777777" w:rsidTr="00465912">
        <w:tc>
          <w:tcPr>
            <w:tcW w:w="4352" w:type="dxa"/>
          </w:tcPr>
          <w:p w14:paraId="67612C81" w14:textId="77777777" w:rsidR="00720D82" w:rsidRPr="00DE12F1" w:rsidRDefault="00720D82" w:rsidP="00720D82">
            <w:pPr>
              <w:jc w:val="left"/>
              <w:rPr>
                <w:rFonts w:ascii="Times New Roman" w:hAnsi="Times New Roman"/>
                <w:sz w:val="24"/>
                <w:szCs w:val="24"/>
                <w:lang w:eastAsia="bg-BG"/>
              </w:rPr>
            </w:pPr>
            <w:r w:rsidRPr="00DE12F1">
              <w:rPr>
                <w:rFonts w:ascii="Times New Roman" w:hAnsi="Times New Roman"/>
                <w:sz w:val="24"/>
                <w:szCs w:val="24"/>
                <w:lang w:eastAsia="bg-BG"/>
              </w:rPr>
              <w:t>Образец № 6 и № 6.1. Ценова таблица</w:t>
            </w:r>
          </w:p>
        </w:tc>
        <w:tc>
          <w:tcPr>
            <w:tcW w:w="4360" w:type="dxa"/>
          </w:tcPr>
          <w:p w14:paraId="15F53100" w14:textId="77777777" w:rsidR="00720D82" w:rsidRPr="00DE12F1" w:rsidRDefault="00720D82" w:rsidP="00720D82">
            <w:pPr>
              <w:spacing w:before="40" w:after="120"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Ценово предложение и ценова таблица</w:t>
            </w:r>
          </w:p>
        </w:tc>
      </w:tr>
      <w:tr w:rsidR="00720D82" w:rsidRPr="00DE12F1" w14:paraId="6EF42284" w14:textId="77777777" w:rsidTr="00465912">
        <w:tc>
          <w:tcPr>
            <w:tcW w:w="4352" w:type="dxa"/>
          </w:tcPr>
          <w:p w14:paraId="2340B705" w14:textId="77777777" w:rsidR="00720D82" w:rsidRPr="00DE12F1" w:rsidRDefault="00720D82" w:rsidP="00720D82">
            <w:pPr>
              <w:jc w:val="left"/>
              <w:rPr>
                <w:rFonts w:ascii="Times New Roman" w:hAnsi="Times New Roman"/>
                <w:sz w:val="24"/>
                <w:szCs w:val="24"/>
                <w:lang w:eastAsia="bg-BG"/>
              </w:rPr>
            </w:pPr>
            <w:r w:rsidRPr="00DE12F1">
              <w:rPr>
                <w:rFonts w:ascii="Times New Roman" w:hAnsi="Times New Roman"/>
                <w:sz w:val="24"/>
                <w:szCs w:val="24"/>
                <w:lang w:eastAsia="bg-BG"/>
              </w:rPr>
              <w:t xml:space="preserve">Образец № 7 </w:t>
            </w:r>
          </w:p>
        </w:tc>
        <w:tc>
          <w:tcPr>
            <w:tcW w:w="4360" w:type="dxa"/>
          </w:tcPr>
          <w:p w14:paraId="04BA023A" w14:textId="77777777" w:rsidR="00720D82" w:rsidRPr="00DE12F1" w:rsidRDefault="00720D82" w:rsidP="00720D82">
            <w:pPr>
              <w:spacing w:before="40" w:after="120"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Банкова гаранция</w:t>
            </w:r>
          </w:p>
        </w:tc>
      </w:tr>
      <w:tr w:rsidR="00720D82" w:rsidRPr="00DE12F1" w14:paraId="72FE9370" w14:textId="77777777" w:rsidTr="00465912">
        <w:tc>
          <w:tcPr>
            <w:tcW w:w="4352" w:type="dxa"/>
          </w:tcPr>
          <w:p w14:paraId="26DD0BAE" w14:textId="77777777" w:rsidR="00720D82" w:rsidRPr="00DE12F1" w:rsidRDefault="00720D82" w:rsidP="00720D82">
            <w:pPr>
              <w:spacing w:before="40" w:after="120" w:line="240" w:lineRule="auto"/>
              <w:rPr>
                <w:rFonts w:ascii="Times New Roman" w:hAnsi="Times New Roman"/>
                <w:sz w:val="24"/>
                <w:szCs w:val="24"/>
                <w:lang w:eastAsia="bg-BG"/>
              </w:rPr>
            </w:pPr>
            <w:r w:rsidRPr="00DE12F1">
              <w:rPr>
                <w:rFonts w:ascii="Times New Roman" w:hAnsi="Times New Roman"/>
                <w:sz w:val="24"/>
                <w:szCs w:val="24"/>
                <w:lang w:eastAsia="bg-BG"/>
              </w:rPr>
              <w:t xml:space="preserve">Образец № 8 </w:t>
            </w:r>
          </w:p>
          <w:p w14:paraId="0915D114" w14:textId="77777777" w:rsidR="00720D82" w:rsidRPr="00DE12F1" w:rsidRDefault="00720D82" w:rsidP="00720D82">
            <w:pPr>
              <w:spacing w:before="40" w:after="120" w:line="240" w:lineRule="auto"/>
              <w:rPr>
                <w:rFonts w:ascii="Times New Roman" w:hAnsi="Times New Roman"/>
                <w:sz w:val="24"/>
                <w:szCs w:val="24"/>
                <w:lang w:eastAsia="bg-BG"/>
              </w:rPr>
            </w:pPr>
          </w:p>
        </w:tc>
        <w:tc>
          <w:tcPr>
            <w:tcW w:w="4360" w:type="dxa"/>
          </w:tcPr>
          <w:p w14:paraId="2502AEF4" w14:textId="77777777" w:rsidR="00720D82" w:rsidRPr="00DE12F1" w:rsidRDefault="00720D82" w:rsidP="00720D82">
            <w:pPr>
              <w:spacing w:before="40" w:after="120" w:line="240" w:lineRule="auto"/>
              <w:rPr>
                <w:rFonts w:ascii="Times New Roman" w:hAnsi="Times New Roman"/>
                <w:sz w:val="24"/>
                <w:szCs w:val="24"/>
                <w:lang w:eastAsia="bg-BG"/>
              </w:rPr>
            </w:pPr>
            <w:r w:rsidRPr="00DE12F1">
              <w:rPr>
                <w:rFonts w:ascii="Times New Roman" w:hAnsi="Times New Roman"/>
                <w:sz w:val="24"/>
                <w:szCs w:val="24"/>
                <w:lang w:eastAsia="bg-BG"/>
              </w:rPr>
              <w:t>Проект на договор</w:t>
            </w:r>
          </w:p>
        </w:tc>
      </w:tr>
    </w:tbl>
    <w:p w14:paraId="2B6B36DC" w14:textId="77777777" w:rsidR="00720D82" w:rsidRPr="00DE12F1" w:rsidRDefault="00720D82" w:rsidP="00720D82">
      <w:pPr>
        <w:spacing w:before="120" w:after="120" w:line="240" w:lineRule="auto"/>
        <w:jc w:val="center"/>
        <w:rPr>
          <w:rFonts w:ascii="Times New Roman" w:eastAsia="SimSun" w:hAnsi="Times New Roman"/>
          <w:b/>
          <w:sz w:val="24"/>
          <w:szCs w:val="24"/>
          <w:lang w:eastAsia="bg-BG"/>
        </w:rPr>
      </w:pPr>
    </w:p>
    <w:p w14:paraId="4B246379" w14:textId="77777777" w:rsidR="00720D82" w:rsidRPr="00DE12F1" w:rsidRDefault="00720D82" w:rsidP="00720D82">
      <w:pPr>
        <w:autoSpaceDE w:val="0"/>
        <w:autoSpaceDN w:val="0"/>
        <w:adjustRightInd w:val="0"/>
        <w:spacing w:after="0" w:line="240" w:lineRule="auto"/>
        <w:jc w:val="right"/>
        <w:rPr>
          <w:rFonts w:ascii="Times New Roman" w:eastAsia="Times New Roman" w:hAnsi="Times New Roman"/>
          <w:color w:val="000000"/>
          <w:sz w:val="23"/>
          <w:szCs w:val="23"/>
          <w:lang w:eastAsia="bg-BG"/>
        </w:rPr>
      </w:pPr>
      <w:r w:rsidRPr="00DE12F1">
        <w:rPr>
          <w:rFonts w:ascii="Times New Roman" w:eastAsia="SimSun" w:hAnsi="Times New Roman"/>
          <w:b/>
          <w:color w:val="000000"/>
          <w:sz w:val="24"/>
          <w:szCs w:val="24"/>
          <w:lang w:eastAsia="bg-BG"/>
        </w:rPr>
        <w:br w:type="page"/>
      </w:r>
      <w:r w:rsidRPr="00DE12F1">
        <w:rPr>
          <w:rFonts w:ascii="Times New Roman" w:eastAsia="Times New Roman" w:hAnsi="Times New Roman"/>
          <w:b/>
          <w:bCs/>
          <w:color w:val="000000"/>
          <w:sz w:val="23"/>
          <w:szCs w:val="23"/>
          <w:lang w:eastAsia="bg-BG"/>
        </w:rPr>
        <w:lastRenderedPageBreak/>
        <w:t>(</w:t>
      </w:r>
      <w:r w:rsidR="00465912" w:rsidRPr="00DE12F1">
        <w:rPr>
          <w:rFonts w:ascii="Times New Roman" w:eastAsia="Times New Roman" w:hAnsi="Times New Roman"/>
          <w:b/>
          <w:bCs/>
          <w:color w:val="000000"/>
          <w:sz w:val="23"/>
          <w:szCs w:val="23"/>
          <w:lang w:eastAsia="bg-BG"/>
        </w:rPr>
        <w:t>образец № 1</w:t>
      </w:r>
      <w:r w:rsidRPr="00DE12F1">
        <w:rPr>
          <w:rFonts w:ascii="Times New Roman" w:eastAsia="Times New Roman" w:hAnsi="Times New Roman"/>
          <w:b/>
          <w:bCs/>
          <w:color w:val="000000"/>
          <w:sz w:val="23"/>
          <w:szCs w:val="23"/>
          <w:lang w:eastAsia="bg-BG"/>
        </w:rPr>
        <w:t xml:space="preserve">) </w:t>
      </w:r>
    </w:p>
    <w:p w14:paraId="4E08F2B8" w14:textId="77777777" w:rsidR="00720D82" w:rsidRPr="00DE12F1" w:rsidRDefault="00720D82" w:rsidP="00720D82">
      <w:pPr>
        <w:autoSpaceDE w:val="0"/>
        <w:autoSpaceDN w:val="0"/>
        <w:adjustRightInd w:val="0"/>
        <w:spacing w:after="0" w:line="240" w:lineRule="auto"/>
        <w:ind w:left="4760"/>
        <w:jc w:val="left"/>
        <w:rPr>
          <w:rFonts w:ascii="Times New Roman" w:eastAsia="Times New Roman" w:hAnsi="Times New Roman"/>
          <w:b/>
          <w:bCs/>
          <w:color w:val="000000"/>
          <w:sz w:val="23"/>
          <w:szCs w:val="23"/>
          <w:lang w:eastAsia="bg-BG"/>
        </w:rPr>
      </w:pPr>
      <w:r w:rsidRPr="00DE12F1">
        <w:rPr>
          <w:rFonts w:ascii="Times New Roman" w:eastAsia="Times New Roman" w:hAnsi="Times New Roman"/>
          <w:b/>
          <w:bCs/>
          <w:color w:val="000000"/>
          <w:sz w:val="23"/>
          <w:szCs w:val="23"/>
          <w:lang w:eastAsia="bg-BG"/>
        </w:rPr>
        <w:t xml:space="preserve">ДО  </w:t>
      </w:r>
    </w:p>
    <w:p w14:paraId="48546DE9" w14:textId="77777777" w:rsidR="00720D82" w:rsidRPr="00DE12F1" w:rsidRDefault="00720D82" w:rsidP="00720D82">
      <w:pPr>
        <w:autoSpaceDE w:val="0"/>
        <w:autoSpaceDN w:val="0"/>
        <w:adjustRightInd w:val="0"/>
        <w:spacing w:after="0" w:line="240" w:lineRule="auto"/>
        <w:ind w:left="4760"/>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ИЗПЪЛНИТЕЛНИЯ ДИРЕКТОР НА АГКК</w:t>
      </w:r>
    </w:p>
    <w:p w14:paraId="6A096127" w14:textId="77777777" w:rsidR="00697518" w:rsidRPr="00DE12F1" w:rsidRDefault="00697518" w:rsidP="00720D82">
      <w:pPr>
        <w:autoSpaceDE w:val="0"/>
        <w:autoSpaceDN w:val="0"/>
        <w:adjustRightInd w:val="0"/>
        <w:spacing w:after="0" w:line="240" w:lineRule="auto"/>
        <w:jc w:val="center"/>
        <w:rPr>
          <w:rFonts w:ascii="Cambria" w:eastAsia="Times New Roman" w:hAnsi="Cambria" w:cs="Cambria"/>
          <w:b/>
          <w:bCs/>
          <w:i/>
          <w:iCs/>
          <w:color w:val="000000"/>
          <w:sz w:val="28"/>
          <w:szCs w:val="28"/>
          <w:lang w:eastAsia="bg-BG"/>
        </w:rPr>
      </w:pPr>
    </w:p>
    <w:p w14:paraId="04E10963" w14:textId="77777777" w:rsidR="00720D82" w:rsidRPr="00DE12F1" w:rsidRDefault="00720D82" w:rsidP="00720D82">
      <w:pPr>
        <w:autoSpaceDE w:val="0"/>
        <w:autoSpaceDN w:val="0"/>
        <w:adjustRightInd w:val="0"/>
        <w:spacing w:after="0" w:line="240" w:lineRule="auto"/>
        <w:jc w:val="center"/>
        <w:rPr>
          <w:rFonts w:ascii="Cambria" w:eastAsia="Times New Roman" w:hAnsi="Cambria" w:cs="Cambria"/>
          <w:color w:val="000000"/>
          <w:sz w:val="28"/>
          <w:szCs w:val="28"/>
          <w:lang w:eastAsia="bg-BG"/>
        </w:rPr>
      </w:pPr>
      <w:r w:rsidRPr="00DE12F1">
        <w:rPr>
          <w:rFonts w:ascii="Cambria" w:eastAsia="Times New Roman" w:hAnsi="Cambria" w:cs="Cambria"/>
          <w:b/>
          <w:bCs/>
          <w:i/>
          <w:iCs/>
          <w:color w:val="000000"/>
          <w:sz w:val="28"/>
          <w:szCs w:val="28"/>
          <w:lang w:eastAsia="bg-BG"/>
        </w:rPr>
        <w:t>ЗАЯВЛЕНИЕ</w:t>
      </w:r>
    </w:p>
    <w:p w14:paraId="4831C3E0"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за участие в открита процедура за възлагане на обществена поръчка с предмет: </w:t>
      </w:r>
    </w:p>
    <w:p w14:paraId="383448F5"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От ........................................................................................................................................................ </w:t>
      </w:r>
    </w:p>
    <w:p w14:paraId="48DFBE03"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Седалище и адрес на управление ……......................................................................................... </w:t>
      </w:r>
    </w:p>
    <w:p w14:paraId="4A895F37"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ЕИК/БУЛСТАТ/ЕГН …..…………………….......……………..………………………………… </w:t>
      </w:r>
    </w:p>
    <w:p w14:paraId="1316B0ED"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Представлявано от ......…………………………….……………………………………………… </w:t>
      </w:r>
    </w:p>
    <w:p w14:paraId="688E35CF"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в качеството му на ............................................................................................................................ </w:t>
      </w:r>
    </w:p>
    <w:p w14:paraId="32B32B81"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b/>
          <w:bCs/>
          <w:color w:val="000000"/>
          <w:sz w:val="23"/>
          <w:szCs w:val="23"/>
          <w:lang w:eastAsia="bg-BG"/>
        </w:rPr>
      </w:pPr>
    </w:p>
    <w:p w14:paraId="1E98BD85" w14:textId="77777777" w:rsidR="00720D82" w:rsidRPr="00DE12F1" w:rsidRDefault="00720D82" w:rsidP="00720D82">
      <w:pPr>
        <w:autoSpaceDE w:val="0"/>
        <w:autoSpaceDN w:val="0"/>
        <w:adjustRightInd w:val="0"/>
        <w:spacing w:after="0" w:line="360" w:lineRule="auto"/>
        <w:rPr>
          <w:rFonts w:ascii="Times New Roman" w:eastAsia="Times New Roman" w:hAnsi="Times New Roman"/>
          <w:b/>
          <w:bCs/>
          <w:color w:val="000000"/>
          <w:sz w:val="24"/>
          <w:szCs w:val="24"/>
          <w:lang w:eastAsia="bg-BG"/>
        </w:rPr>
      </w:pPr>
      <w:r w:rsidRPr="00DE12F1">
        <w:rPr>
          <w:rFonts w:ascii="Times New Roman" w:eastAsia="Times New Roman" w:hAnsi="Times New Roman"/>
          <w:b/>
          <w:bCs/>
          <w:color w:val="000000"/>
          <w:sz w:val="24"/>
          <w:szCs w:val="24"/>
          <w:lang w:eastAsia="bg-BG"/>
        </w:rPr>
        <w:t xml:space="preserve">УВАЖАЕМИ ГОСПОДИН ИЗПЪЛНИТЕЛЕН ДИРЕКТОР, </w:t>
      </w:r>
    </w:p>
    <w:p w14:paraId="64AB5FFF" w14:textId="77777777" w:rsidR="00720D82" w:rsidRPr="00DE12F1" w:rsidRDefault="00720D82" w:rsidP="00465912">
      <w:pPr>
        <w:autoSpaceDE w:val="0"/>
        <w:autoSpaceDN w:val="0"/>
        <w:adjustRightInd w:val="0"/>
        <w:spacing w:after="0" w:line="36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Заявявам участието си в открита процедура за възлагане на обществена поръчка по ЗОП с предмет: ........................................................ З</w:t>
      </w:r>
      <w:r w:rsidRPr="00DE12F1">
        <w:rPr>
          <w:rFonts w:ascii="Times New Roman" w:eastAsia="Times New Roman" w:hAnsi="Times New Roman"/>
          <w:b/>
          <w:bCs/>
          <w:i/>
          <w:iCs/>
          <w:color w:val="000000"/>
          <w:sz w:val="24"/>
          <w:szCs w:val="24"/>
          <w:lang w:eastAsia="bg-BG"/>
        </w:rPr>
        <w:t>а обособена позиция.............................</w:t>
      </w:r>
      <w:r w:rsidRPr="00DE12F1">
        <w:rPr>
          <w:rFonts w:ascii="Times New Roman" w:eastAsia="Times New Roman" w:hAnsi="Times New Roman"/>
          <w:i/>
          <w:iCs/>
          <w:color w:val="000000"/>
          <w:sz w:val="24"/>
          <w:szCs w:val="24"/>
          <w:lang w:eastAsia="bg-BG"/>
        </w:rPr>
        <w:t xml:space="preserve">(изписва се номера и наименованието на Обособената позиция, за която се участва) </w:t>
      </w:r>
    </w:p>
    <w:p w14:paraId="1D8E9AD2" w14:textId="77777777" w:rsidR="00720D82" w:rsidRPr="00DE12F1" w:rsidRDefault="00720D82" w:rsidP="00465912">
      <w:pPr>
        <w:autoSpaceDE w:val="0"/>
        <w:autoSpaceDN w:val="0"/>
        <w:adjustRightInd w:val="0"/>
        <w:spacing w:after="0" w:line="360" w:lineRule="auto"/>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 xml:space="preserve">Предлаганата от нас/мен цена е посочена в ценовото предложение, изготвено по утвърдения образец. </w:t>
      </w:r>
    </w:p>
    <w:p w14:paraId="02D63453" w14:textId="77777777" w:rsidR="00720D82" w:rsidRPr="00DE12F1" w:rsidRDefault="00720D82" w:rsidP="00465912">
      <w:pPr>
        <w:autoSpaceDE w:val="0"/>
        <w:autoSpaceDN w:val="0"/>
        <w:adjustRightInd w:val="0"/>
        <w:spacing w:after="0" w:line="360" w:lineRule="auto"/>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 xml:space="preserve">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14:paraId="6EA1F2F2" w14:textId="77777777" w:rsidR="00720D82" w:rsidRPr="00DE12F1" w:rsidRDefault="00720D82" w:rsidP="00465912">
      <w:pPr>
        <w:autoSpaceDE w:val="0"/>
        <w:autoSpaceDN w:val="0"/>
        <w:adjustRightInd w:val="0"/>
        <w:spacing w:after="0" w:line="360" w:lineRule="auto"/>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 xml:space="preserve">Декларираме, че приемаме условията за изпълнение на обществената поръчка, заложени в приложения към документацията проект на договор. </w:t>
      </w:r>
    </w:p>
    <w:p w14:paraId="55F220DB" w14:textId="77777777" w:rsidR="00720D82" w:rsidRPr="00DE12F1" w:rsidRDefault="00720D82" w:rsidP="00465912">
      <w:pPr>
        <w:autoSpaceDE w:val="0"/>
        <w:autoSpaceDN w:val="0"/>
        <w:adjustRightInd w:val="0"/>
        <w:spacing w:after="0" w:line="360" w:lineRule="auto"/>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 xml:space="preserve">Декларираме, че съм запознат с разпоредбите на Закона за обществените поръчки и Правилника за прилагане на Закона за обществените поръчки. </w:t>
      </w:r>
    </w:p>
    <w:p w14:paraId="44E3548A" w14:textId="77777777" w:rsidR="00720D82" w:rsidRPr="00DE12F1" w:rsidRDefault="00720D82" w:rsidP="00465912">
      <w:pPr>
        <w:autoSpaceDE w:val="0"/>
        <w:autoSpaceDN w:val="0"/>
        <w:adjustRightInd w:val="0"/>
        <w:spacing w:after="0" w:line="360" w:lineRule="auto"/>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 xml:space="preserve">Декларирам, че съм/сме запознат/и, че ако представената оферта от мен/нас оферта не е изготвената и подадена съгласно законовите изисквания и тези на възложителя, не съдържа всички изискуеми документи, аз/представляваното от мен дружество не отговоря на изискванията на възложителя и/или не докаже този факт с надлежните документи, няма да бъде </w:t>
      </w:r>
      <w:r w:rsidR="00465912" w:rsidRPr="00DE12F1">
        <w:rPr>
          <w:rFonts w:ascii="Times New Roman" w:eastAsia="Times New Roman" w:hAnsi="Times New Roman"/>
          <w:sz w:val="24"/>
          <w:szCs w:val="24"/>
          <w:lang w:eastAsia="bg-BG"/>
        </w:rPr>
        <w:t xml:space="preserve">допуснато </w:t>
      </w:r>
      <w:r w:rsidRPr="00DE12F1">
        <w:rPr>
          <w:rFonts w:ascii="Times New Roman" w:eastAsia="Times New Roman" w:hAnsi="Times New Roman"/>
          <w:sz w:val="24"/>
          <w:szCs w:val="24"/>
          <w:lang w:eastAsia="bg-BG"/>
        </w:rPr>
        <w:t xml:space="preserve">до участие в процедурата, оценка и класиране. </w:t>
      </w:r>
    </w:p>
    <w:tbl>
      <w:tblPr>
        <w:tblW w:w="0" w:type="auto"/>
        <w:tblBorders>
          <w:top w:val="nil"/>
          <w:left w:val="nil"/>
          <w:bottom w:val="nil"/>
          <w:right w:val="nil"/>
        </w:tblBorders>
        <w:tblLayout w:type="fixed"/>
        <w:tblLook w:val="0000" w:firstRow="0" w:lastRow="0" w:firstColumn="0" w:lastColumn="0" w:noHBand="0" w:noVBand="0"/>
      </w:tblPr>
      <w:tblGrid>
        <w:gridCol w:w="3691"/>
        <w:gridCol w:w="3691"/>
      </w:tblGrid>
      <w:tr w:rsidR="00720D82" w:rsidRPr="00DE12F1" w14:paraId="40F59D55" w14:textId="77777777" w:rsidTr="00465912">
        <w:trPr>
          <w:trHeight w:val="107"/>
        </w:trPr>
        <w:tc>
          <w:tcPr>
            <w:tcW w:w="3691" w:type="dxa"/>
          </w:tcPr>
          <w:p w14:paraId="602F09F2"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sz w:val="23"/>
                <w:szCs w:val="23"/>
                <w:lang w:eastAsia="bg-BG"/>
              </w:rPr>
              <w:t xml:space="preserve">Правно обвързващ подпис и печат: </w:t>
            </w:r>
            <w:r w:rsidRPr="00DE12F1">
              <w:rPr>
                <w:rFonts w:ascii="Times New Roman" w:eastAsia="Times New Roman" w:hAnsi="Times New Roman"/>
                <w:b/>
                <w:bCs/>
                <w:color w:val="000000"/>
                <w:sz w:val="23"/>
                <w:szCs w:val="23"/>
                <w:lang w:eastAsia="bg-BG"/>
              </w:rPr>
              <w:t xml:space="preserve">Дата </w:t>
            </w:r>
          </w:p>
        </w:tc>
        <w:tc>
          <w:tcPr>
            <w:tcW w:w="3691" w:type="dxa"/>
          </w:tcPr>
          <w:p w14:paraId="079D84A0"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________/ _________ / ______ </w:t>
            </w:r>
          </w:p>
        </w:tc>
      </w:tr>
      <w:tr w:rsidR="00720D82" w:rsidRPr="00DE12F1" w14:paraId="2F29D80D" w14:textId="77777777" w:rsidTr="00465912">
        <w:trPr>
          <w:trHeight w:val="107"/>
        </w:trPr>
        <w:tc>
          <w:tcPr>
            <w:tcW w:w="3691" w:type="dxa"/>
          </w:tcPr>
          <w:p w14:paraId="29A189FE"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Име и фамилия </w:t>
            </w:r>
          </w:p>
        </w:tc>
        <w:tc>
          <w:tcPr>
            <w:tcW w:w="3691" w:type="dxa"/>
          </w:tcPr>
          <w:p w14:paraId="35378D05"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__________________________ </w:t>
            </w:r>
          </w:p>
        </w:tc>
      </w:tr>
      <w:tr w:rsidR="00720D82" w:rsidRPr="00DE12F1" w14:paraId="5C80278E" w14:textId="77777777" w:rsidTr="00465912">
        <w:trPr>
          <w:trHeight w:val="245"/>
        </w:trPr>
        <w:tc>
          <w:tcPr>
            <w:tcW w:w="3691" w:type="dxa"/>
          </w:tcPr>
          <w:p w14:paraId="73523F64"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Подпис на упълномощеното лице </w:t>
            </w:r>
          </w:p>
        </w:tc>
        <w:tc>
          <w:tcPr>
            <w:tcW w:w="3691" w:type="dxa"/>
          </w:tcPr>
          <w:p w14:paraId="3556C2E9"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__________________________ </w:t>
            </w:r>
          </w:p>
        </w:tc>
      </w:tr>
      <w:tr w:rsidR="00720D82" w:rsidRPr="00DE12F1" w14:paraId="347B75FA" w14:textId="77777777" w:rsidTr="00465912">
        <w:trPr>
          <w:trHeight w:val="107"/>
        </w:trPr>
        <w:tc>
          <w:tcPr>
            <w:tcW w:w="3691" w:type="dxa"/>
          </w:tcPr>
          <w:p w14:paraId="3B7A544B"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Длъжност </w:t>
            </w:r>
          </w:p>
        </w:tc>
        <w:tc>
          <w:tcPr>
            <w:tcW w:w="3691" w:type="dxa"/>
          </w:tcPr>
          <w:p w14:paraId="5F0095B0"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__________________________ </w:t>
            </w:r>
          </w:p>
        </w:tc>
      </w:tr>
      <w:tr w:rsidR="00720D82" w:rsidRPr="00DE12F1" w14:paraId="0EBC3318" w14:textId="77777777" w:rsidTr="00465912">
        <w:trPr>
          <w:trHeight w:val="107"/>
        </w:trPr>
        <w:tc>
          <w:tcPr>
            <w:tcW w:w="3691" w:type="dxa"/>
          </w:tcPr>
          <w:p w14:paraId="7F69C704"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Наименование на участника </w:t>
            </w:r>
          </w:p>
        </w:tc>
        <w:tc>
          <w:tcPr>
            <w:tcW w:w="3691" w:type="dxa"/>
          </w:tcPr>
          <w:p w14:paraId="1804E46F" w14:textId="77777777" w:rsidR="00720D82" w:rsidRPr="00DE12F1" w:rsidRDefault="00720D82" w:rsidP="00720D82">
            <w:pPr>
              <w:autoSpaceDE w:val="0"/>
              <w:autoSpaceDN w:val="0"/>
              <w:adjustRightInd w:val="0"/>
              <w:spacing w:after="0" w:line="240" w:lineRule="auto"/>
              <w:jc w:val="left"/>
              <w:rPr>
                <w:rFonts w:ascii="Times New Roman" w:eastAsia="Times New Roman" w:hAnsi="Times New Roman"/>
                <w:color w:val="000000"/>
                <w:sz w:val="23"/>
                <w:szCs w:val="23"/>
                <w:lang w:eastAsia="bg-BG"/>
              </w:rPr>
            </w:pPr>
            <w:r w:rsidRPr="00DE12F1">
              <w:rPr>
                <w:rFonts w:ascii="Times New Roman" w:eastAsia="Times New Roman" w:hAnsi="Times New Roman"/>
                <w:b/>
                <w:bCs/>
                <w:color w:val="000000"/>
                <w:sz w:val="23"/>
                <w:szCs w:val="23"/>
                <w:lang w:eastAsia="bg-BG"/>
              </w:rPr>
              <w:t xml:space="preserve">__________________________ </w:t>
            </w:r>
          </w:p>
        </w:tc>
      </w:tr>
    </w:tbl>
    <w:p w14:paraId="6500DF1B" w14:textId="77777777" w:rsidR="00720D82" w:rsidRPr="00DE12F1" w:rsidRDefault="00720D82" w:rsidP="00720D82">
      <w:pPr>
        <w:spacing w:after="0" w:line="240" w:lineRule="atLeast"/>
        <w:ind w:left="5040" w:firstLine="720"/>
        <w:contextualSpacing/>
        <w:jc w:val="right"/>
        <w:rPr>
          <w:rFonts w:ascii="Times New Roman" w:eastAsia="SimSun" w:hAnsi="Times New Roman"/>
          <w:b/>
          <w:sz w:val="24"/>
          <w:szCs w:val="24"/>
          <w:lang w:eastAsia="bg-BG"/>
        </w:rPr>
      </w:pPr>
      <w:r w:rsidRPr="00DE12F1">
        <w:rPr>
          <w:rFonts w:ascii="Times New Roman" w:eastAsia="Times New Roman" w:hAnsi="Times New Roman"/>
          <w:bCs/>
          <w:kern w:val="32"/>
          <w:sz w:val="40"/>
          <w:szCs w:val="40"/>
        </w:rPr>
        <w:br w:type="page"/>
      </w:r>
    </w:p>
    <w:p w14:paraId="6D7C0245" w14:textId="77777777" w:rsidR="00720D82" w:rsidRPr="00DE12F1" w:rsidRDefault="00720D82" w:rsidP="00720D82">
      <w:pPr>
        <w:spacing w:after="0" w:line="240" w:lineRule="atLeast"/>
        <w:ind w:left="5040" w:firstLine="720"/>
        <w:contextualSpacing/>
        <w:jc w:val="right"/>
        <w:rPr>
          <w:rFonts w:ascii="Times New Roman" w:eastAsia="Times New Roman" w:hAnsi="Times New Roman"/>
          <w:b/>
          <w:iCs/>
          <w:sz w:val="24"/>
          <w:szCs w:val="24"/>
        </w:rPr>
      </w:pPr>
      <w:r w:rsidRPr="00DE12F1">
        <w:rPr>
          <w:rFonts w:ascii="Times New Roman" w:eastAsia="Times New Roman" w:hAnsi="Times New Roman"/>
          <w:b/>
          <w:iCs/>
          <w:sz w:val="24"/>
          <w:szCs w:val="24"/>
        </w:rPr>
        <w:lastRenderedPageBreak/>
        <w:t>Образец № 1.1</w:t>
      </w:r>
    </w:p>
    <w:p w14:paraId="49700DBF" w14:textId="77777777" w:rsidR="00720D82" w:rsidRPr="00DE12F1" w:rsidRDefault="00720D82" w:rsidP="00720D82">
      <w:pPr>
        <w:spacing w:after="0" w:line="240" w:lineRule="atLeast"/>
        <w:contextualSpacing/>
        <w:rPr>
          <w:rFonts w:ascii="Times New Roman" w:eastAsia="Times New Roman" w:hAnsi="Times New Roman"/>
          <w:b/>
          <w:sz w:val="24"/>
          <w:szCs w:val="24"/>
          <w:lang w:eastAsia="bg-BG"/>
        </w:rPr>
      </w:pPr>
    </w:p>
    <w:p w14:paraId="6ACC3BD0" w14:textId="77777777" w:rsidR="00720D82" w:rsidRPr="00DE12F1" w:rsidRDefault="00720D82" w:rsidP="00720D82">
      <w:pPr>
        <w:spacing w:after="0" w:line="240" w:lineRule="atLeast"/>
        <w:contextualSpacing/>
        <w:jc w:val="center"/>
        <w:outlineLvl w:val="0"/>
        <w:rPr>
          <w:rFonts w:ascii="Times New Roman" w:eastAsia="Times New Roman" w:hAnsi="Times New Roman"/>
          <w:b/>
          <w:sz w:val="24"/>
          <w:szCs w:val="24"/>
          <w:lang w:eastAsia="bg-BG"/>
        </w:rPr>
      </w:pPr>
      <w:r w:rsidRPr="00DE12F1">
        <w:rPr>
          <w:rFonts w:ascii="Times New Roman" w:eastAsia="Times New Roman" w:hAnsi="Times New Roman"/>
          <w:b/>
          <w:sz w:val="24"/>
          <w:szCs w:val="24"/>
          <w:lang w:eastAsia="bg-BG"/>
        </w:rPr>
        <w:t xml:space="preserve">ОПИС НА ДОКУМЕНТИТЕ  И ИНФОРМАЦИЯТА, СЪДЪРЖАЩИ СЕ В ОФЕРТАТА </w:t>
      </w:r>
    </w:p>
    <w:p w14:paraId="381F9C30" w14:textId="77777777" w:rsidR="00720D82" w:rsidRPr="00DE12F1" w:rsidRDefault="00720D82" w:rsidP="00720D82">
      <w:pPr>
        <w:spacing w:after="0" w:line="240" w:lineRule="atLeast"/>
        <w:contextualSpacing/>
        <w:jc w:val="center"/>
        <w:rPr>
          <w:rFonts w:ascii="Times New Roman" w:eastAsia="Times New Roman" w:hAnsi="Times New Roman"/>
          <w:b/>
          <w:sz w:val="24"/>
          <w:szCs w:val="24"/>
          <w:lang w:eastAsia="bg-BG"/>
        </w:rPr>
      </w:pPr>
      <w:r w:rsidRPr="00DE12F1">
        <w:rPr>
          <w:rFonts w:ascii="Times New Roman" w:eastAsia="Times New Roman" w:hAnsi="Times New Roman"/>
          <w:b/>
          <w:sz w:val="24"/>
          <w:szCs w:val="24"/>
          <w:lang w:eastAsia="bg-BG"/>
        </w:rPr>
        <w:t xml:space="preserve">ЗА УЧАСТИЕ В ОТКРИТА ПРОЦЕДУРА ЗА ВЪЗЛАГАНЕ НА ОБЩЕСТВЕНА ПОРЪЧКА С ПРЕДМЕТ: ………………………………………………………………, </w:t>
      </w:r>
    </w:p>
    <w:p w14:paraId="2FB7C092" w14:textId="77777777" w:rsidR="00720D82" w:rsidRPr="00DE12F1" w:rsidRDefault="00720D82" w:rsidP="00720D82">
      <w:pPr>
        <w:spacing w:after="0" w:line="240" w:lineRule="atLeast"/>
        <w:contextualSpacing/>
        <w:jc w:val="center"/>
        <w:rPr>
          <w:rFonts w:ascii="Times New Roman" w:eastAsia="Times New Roman" w:hAnsi="Times New Roman"/>
          <w:b/>
          <w:sz w:val="24"/>
          <w:szCs w:val="24"/>
          <w:lang w:eastAsia="bg-BG"/>
        </w:rPr>
      </w:pPr>
      <w:r w:rsidRPr="00DE12F1">
        <w:rPr>
          <w:rFonts w:ascii="Times New Roman" w:eastAsia="Times New Roman" w:hAnsi="Times New Roman"/>
          <w:b/>
          <w:sz w:val="24"/>
          <w:szCs w:val="24"/>
          <w:lang w:eastAsia="bg-BG"/>
        </w:rPr>
        <w:t>………………………………………………. , обособена позиция № ...........</w:t>
      </w:r>
    </w:p>
    <w:p w14:paraId="3763606E" w14:textId="77777777" w:rsidR="00720D82" w:rsidRPr="00DE12F1" w:rsidRDefault="00720D82" w:rsidP="00720D82">
      <w:pPr>
        <w:spacing w:after="0" w:line="240" w:lineRule="atLeast"/>
        <w:contextualSpacing/>
        <w:jc w:val="center"/>
        <w:rPr>
          <w:rFonts w:ascii="Times New Roman" w:eastAsia="Times New Roman" w:hAnsi="Times New Roman"/>
          <w:b/>
          <w:sz w:val="24"/>
          <w:szCs w:val="24"/>
          <w:lang w:eastAsia="bg-BG"/>
        </w:rPr>
      </w:pPr>
      <w:r w:rsidRPr="00DE12F1">
        <w:rPr>
          <w:rFonts w:ascii="Times New Roman" w:eastAsia="Times New Roman" w:hAnsi="Times New Roman"/>
          <w:b/>
          <w:sz w:val="24"/>
          <w:szCs w:val="24"/>
          <w:lang w:eastAsia="bg-BG"/>
        </w:rPr>
        <w:t>/попълва се от участника/</w:t>
      </w:r>
    </w:p>
    <w:p w14:paraId="7A77290F" w14:textId="77777777" w:rsidR="00720D82" w:rsidRPr="00DE12F1" w:rsidRDefault="00720D82" w:rsidP="00720D82">
      <w:pPr>
        <w:spacing w:after="0" w:line="240" w:lineRule="atLeast"/>
        <w:contextualSpacing/>
        <w:jc w:val="left"/>
        <w:rPr>
          <w:rFonts w:ascii="Times New Roman" w:eastAsia="Times New Roman" w:hAnsi="Times New Roman"/>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6220"/>
        <w:gridCol w:w="2410"/>
      </w:tblGrid>
      <w:tr w:rsidR="00720D82" w:rsidRPr="00DE12F1" w14:paraId="53A8E1B2" w14:textId="77777777" w:rsidTr="00465912">
        <w:trPr>
          <w:trHeight w:val="770"/>
        </w:trPr>
        <w:tc>
          <w:tcPr>
            <w:tcW w:w="621" w:type="pct"/>
          </w:tcPr>
          <w:p w14:paraId="486F2121" w14:textId="77777777" w:rsidR="00720D82" w:rsidRPr="00DE12F1" w:rsidRDefault="00720D82" w:rsidP="00720D82">
            <w:pPr>
              <w:spacing w:after="0" w:line="240" w:lineRule="atLeast"/>
              <w:contextualSpacing/>
              <w:rPr>
                <w:rFonts w:ascii="Times New Roman" w:eastAsia="Times New Roman" w:hAnsi="Times New Roman"/>
                <w:b/>
                <w:sz w:val="24"/>
                <w:szCs w:val="24"/>
                <w:lang w:eastAsia="bg-BG"/>
              </w:rPr>
            </w:pPr>
            <w:r w:rsidRPr="00DE12F1">
              <w:rPr>
                <w:rFonts w:ascii="Times New Roman" w:eastAsia="Times New Roman" w:hAnsi="Times New Roman"/>
                <w:b/>
                <w:sz w:val="24"/>
                <w:szCs w:val="24"/>
                <w:lang w:eastAsia="bg-BG"/>
              </w:rPr>
              <w:t xml:space="preserve">      №</w:t>
            </w:r>
          </w:p>
        </w:tc>
        <w:tc>
          <w:tcPr>
            <w:tcW w:w="3156" w:type="pct"/>
          </w:tcPr>
          <w:p w14:paraId="6A56D26A" w14:textId="77777777" w:rsidR="00720D82" w:rsidRPr="00DE12F1" w:rsidRDefault="00720D82" w:rsidP="00720D82">
            <w:pPr>
              <w:spacing w:after="0" w:line="240" w:lineRule="atLeast"/>
              <w:contextualSpacing/>
              <w:jc w:val="center"/>
              <w:rPr>
                <w:rFonts w:ascii="Times New Roman" w:eastAsia="Times New Roman" w:hAnsi="Times New Roman"/>
                <w:b/>
                <w:sz w:val="24"/>
                <w:szCs w:val="24"/>
                <w:lang w:eastAsia="bg-BG"/>
              </w:rPr>
            </w:pPr>
            <w:r w:rsidRPr="00DE12F1">
              <w:rPr>
                <w:rFonts w:ascii="Times New Roman" w:eastAsia="Times New Roman" w:hAnsi="Times New Roman"/>
                <w:b/>
                <w:sz w:val="24"/>
                <w:szCs w:val="24"/>
                <w:lang w:eastAsia="bg-BG"/>
              </w:rPr>
              <w:t>Съдържание</w:t>
            </w:r>
          </w:p>
        </w:tc>
        <w:tc>
          <w:tcPr>
            <w:tcW w:w="1223" w:type="pct"/>
          </w:tcPr>
          <w:p w14:paraId="1FD32E23" w14:textId="77777777" w:rsidR="00720D82" w:rsidRPr="00DE12F1" w:rsidRDefault="00720D82" w:rsidP="00720D82">
            <w:pPr>
              <w:suppressAutoHyphens/>
              <w:spacing w:after="0" w:line="256" w:lineRule="auto"/>
              <w:jc w:val="center"/>
              <w:rPr>
                <w:rFonts w:ascii="Times New Roman" w:eastAsia="Times New Roman" w:hAnsi="Times New Roman"/>
                <w:b/>
                <w:bCs/>
                <w:sz w:val="24"/>
                <w:szCs w:val="24"/>
                <w:lang w:eastAsia="ar-SA"/>
              </w:rPr>
            </w:pPr>
            <w:r w:rsidRPr="00DE12F1">
              <w:rPr>
                <w:rFonts w:ascii="Times New Roman" w:eastAsia="Times New Roman" w:hAnsi="Times New Roman"/>
                <w:b/>
                <w:bCs/>
                <w:sz w:val="24"/>
                <w:szCs w:val="24"/>
                <w:lang w:eastAsia="ar-SA"/>
              </w:rPr>
              <w:t>Опис на документите</w:t>
            </w:r>
          </w:p>
          <w:p w14:paraId="039DB156" w14:textId="77777777" w:rsidR="00720D82" w:rsidRPr="00DE12F1" w:rsidRDefault="00720D82" w:rsidP="00720D82">
            <w:pPr>
              <w:spacing w:after="0" w:line="240" w:lineRule="atLeast"/>
              <w:contextualSpacing/>
              <w:jc w:val="center"/>
              <w:rPr>
                <w:rFonts w:ascii="Times New Roman" w:eastAsia="Times New Roman" w:hAnsi="Times New Roman"/>
                <w:b/>
                <w:sz w:val="24"/>
                <w:szCs w:val="24"/>
                <w:lang w:eastAsia="bg-BG"/>
              </w:rPr>
            </w:pPr>
            <w:r w:rsidRPr="00DE12F1">
              <w:rPr>
                <w:rFonts w:ascii="Times New Roman" w:hAnsi="Times New Roman"/>
                <w:bCs/>
                <w:sz w:val="24"/>
                <w:szCs w:val="24"/>
              </w:rPr>
              <w:t>(вид, брой, оригинал или копие, представен от......)</w:t>
            </w:r>
          </w:p>
        </w:tc>
      </w:tr>
      <w:tr w:rsidR="00720D82" w:rsidRPr="00DE12F1" w14:paraId="40DE88F4" w14:textId="77777777" w:rsidTr="00465912">
        <w:trPr>
          <w:trHeight w:val="563"/>
        </w:trPr>
        <w:tc>
          <w:tcPr>
            <w:tcW w:w="621" w:type="pct"/>
            <w:shd w:val="clear" w:color="auto" w:fill="C6D9F1"/>
          </w:tcPr>
          <w:p w14:paraId="10E73F03" w14:textId="77777777" w:rsidR="00720D82" w:rsidRPr="00DE12F1" w:rsidRDefault="00720D82" w:rsidP="00720D82">
            <w:pPr>
              <w:spacing w:after="0" w:line="240" w:lineRule="atLeast"/>
              <w:contextualSpacing/>
              <w:rPr>
                <w:rFonts w:ascii="Times New Roman" w:eastAsia="Times New Roman" w:hAnsi="Times New Roman"/>
                <w:b/>
                <w:sz w:val="24"/>
                <w:szCs w:val="24"/>
                <w:lang w:eastAsia="bg-BG"/>
              </w:rPr>
            </w:pPr>
          </w:p>
        </w:tc>
        <w:tc>
          <w:tcPr>
            <w:tcW w:w="3156" w:type="pct"/>
            <w:shd w:val="clear" w:color="auto" w:fill="C6D9F1"/>
          </w:tcPr>
          <w:p w14:paraId="1269054C" w14:textId="77777777" w:rsidR="00720D82" w:rsidRPr="00DE12F1" w:rsidRDefault="00720D82" w:rsidP="00720D82">
            <w:pPr>
              <w:spacing w:after="0" w:line="240" w:lineRule="atLeast"/>
              <w:contextualSpacing/>
              <w:jc w:val="center"/>
              <w:rPr>
                <w:rFonts w:ascii="Times New Roman" w:eastAsia="Times New Roman" w:hAnsi="Times New Roman"/>
                <w:sz w:val="24"/>
                <w:szCs w:val="24"/>
                <w:lang w:eastAsia="bg-BG"/>
              </w:rPr>
            </w:pPr>
          </w:p>
        </w:tc>
        <w:tc>
          <w:tcPr>
            <w:tcW w:w="1223" w:type="pct"/>
            <w:shd w:val="clear" w:color="auto" w:fill="C6D9F1"/>
          </w:tcPr>
          <w:p w14:paraId="61FCF8B8" w14:textId="77777777" w:rsidR="00720D82" w:rsidRPr="00DE12F1" w:rsidRDefault="00720D82" w:rsidP="00720D82">
            <w:pPr>
              <w:spacing w:after="0" w:line="240" w:lineRule="atLeast"/>
              <w:contextualSpacing/>
              <w:jc w:val="center"/>
              <w:rPr>
                <w:rFonts w:ascii="Times New Roman" w:eastAsia="Times New Roman" w:hAnsi="Times New Roman"/>
                <w:sz w:val="24"/>
                <w:szCs w:val="24"/>
                <w:lang w:eastAsia="bg-BG"/>
              </w:rPr>
            </w:pPr>
          </w:p>
        </w:tc>
      </w:tr>
      <w:tr w:rsidR="00720D82" w:rsidRPr="00DE12F1" w14:paraId="6C90FE99" w14:textId="77777777" w:rsidTr="00465912">
        <w:trPr>
          <w:trHeight w:val="266"/>
        </w:trPr>
        <w:tc>
          <w:tcPr>
            <w:tcW w:w="621" w:type="pct"/>
          </w:tcPr>
          <w:p w14:paraId="3438D7E0" w14:textId="77777777" w:rsidR="00720D82" w:rsidRPr="00DE12F1"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14:paraId="03BE810C"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c>
          <w:tcPr>
            <w:tcW w:w="1223" w:type="pct"/>
          </w:tcPr>
          <w:p w14:paraId="3E696694"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DE12F1" w14:paraId="26BC72DA" w14:textId="77777777" w:rsidTr="00465912">
        <w:trPr>
          <w:trHeight w:val="266"/>
        </w:trPr>
        <w:tc>
          <w:tcPr>
            <w:tcW w:w="621" w:type="pct"/>
          </w:tcPr>
          <w:p w14:paraId="118434B0" w14:textId="77777777" w:rsidR="00720D82" w:rsidRPr="00DE12F1"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14:paraId="17E5F638"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c>
          <w:tcPr>
            <w:tcW w:w="1223" w:type="pct"/>
          </w:tcPr>
          <w:p w14:paraId="6C23713F"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DE12F1" w14:paraId="2E609F54" w14:textId="77777777" w:rsidTr="00465912">
        <w:trPr>
          <w:trHeight w:val="252"/>
        </w:trPr>
        <w:tc>
          <w:tcPr>
            <w:tcW w:w="621" w:type="pct"/>
          </w:tcPr>
          <w:p w14:paraId="268EDD81" w14:textId="77777777" w:rsidR="00720D82" w:rsidRPr="00DE12F1"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14:paraId="51D45C34"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c>
          <w:tcPr>
            <w:tcW w:w="1223" w:type="pct"/>
          </w:tcPr>
          <w:p w14:paraId="5AE21586"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DE12F1" w14:paraId="78998023" w14:textId="77777777" w:rsidTr="00465912">
        <w:trPr>
          <w:trHeight w:val="252"/>
        </w:trPr>
        <w:tc>
          <w:tcPr>
            <w:tcW w:w="621" w:type="pct"/>
          </w:tcPr>
          <w:p w14:paraId="4BCD37B3" w14:textId="77777777" w:rsidR="00720D82" w:rsidRPr="00DE12F1"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14:paraId="1ADEB43B"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c>
          <w:tcPr>
            <w:tcW w:w="1223" w:type="pct"/>
          </w:tcPr>
          <w:p w14:paraId="6CB50BFB"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DE12F1" w14:paraId="1B8AB0B6" w14:textId="77777777" w:rsidTr="00465912">
        <w:trPr>
          <w:trHeight w:val="834"/>
        </w:trPr>
        <w:tc>
          <w:tcPr>
            <w:tcW w:w="621" w:type="pct"/>
            <w:shd w:val="clear" w:color="auto" w:fill="C6D9F1"/>
          </w:tcPr>
          <w:p w14:paraId="33D5A48B" w14:textId="77777777" w:rsidR="00720D82" w:rsidRPr="00DE12F1" w:rsidRDefault="00720D82" w:rsidP="00720D82">
            <w:pPr>
              <w:spacing w:after="0" w:line="240" w:lineRule="atLeast"/>
              <w:ind w:left="720"/>
              <w:contextualSpacing/>
              <w:rPr>
                <w:rFonts w:ascii="Times New Roman" w:eastAsia="Times New Roman" w:hAnsi="Times New Roman"/>
                <w:b/>
                <w:sz w:val="24"/>
                <w:szCs w:val="24"/>
                <w:lang w:eastAsia="bg-BG"/>
              </w:rPr>
            </w:pPr>
          </w:p>
        </w:tc>
        <w:tc>
          <w:tcPr>
            <w:tcW w:w="3156" w:type="pct"/>
            <w:shd w:val="clear" w:color="auto" w:fill="C6D9F1"/>
          </w:tcPr>
          <w:p w14:paraId="26163CA4" w14:textId="77777777" w:rsidR="00720D82" w:rsidRPr="00DE12F1" w:rsidRDefault="00720D82" w:rsidP="00720D82">
            <w:pPr>
              <w:spacing w:after="0" w:line="240" w:lineRule="atLeast"/>
              <w:contextualSpacing/>
              <w:jc w:val="center"/>
              <w:rPr>
                <w:rFonts w:ascii="Times New Roman" w:eastAsia="Times New Roman" w:hAnsi="Times New Roman"/>
                <w:b/>
                <w:sz w:val="24"/>
                <w:szCs w:val="24"/>
                <w:lang w:eastAsia="bg-BG"/>
              </w:rPr>
            </w:pPr>
          </w:p>
        </w:tc>
        <w:tc>
          <w:tcPr>
            <w:tcW w:w="1223" w:type="pct"/>
            <w:shd w:val="clear" w:color="auto" w:fill="C6D9F1"/>
          </w:tcPr>
          <w:p w14:paraId="3E2138BE" w14:textId="77777777" w:rsidR="00720D82" w:rsidRPr="00DE12F1" w:rsidRDefault="00720D82" w:rsidP="00720D82">
            <w:pPr>
              <w:spacing w:after="0" w:line="240" w:lineRule="atLeast"/>
              <w:contextualSpacing/>
              <w:jc w:val="center"/>
              <w:rPr>
                <w:rFonts w:ascii="Times New Roman" w:eastAsia="Times New Roman" w:hAnsi="Times New Roman"/>
                <w:sz w:val="24"/>
                <w:szCs w:val="24"/>
                <w:lang w:eastAsia="bg-BG"/>
              </w:rPr>
            </w:pPr>
          </w:p>
        </w:tc>
      </w:tr>
      <w:tr w:rsidR="00720D82" w:rsidRPr="00DE12F1" w14:paraId="6E6A56E7" w14:textId="77777777" w:rsidTr="00465912">
        <w:trPr>
          <w:trHeight w:val="252"/>
        </w:trPr>
        <w:tc>
          <w:tcPr>
            <w:tcW w:w="621" w:type="pct"/>
          </w:tcPr>
          <w:p w14:paraId="32A9E7DF" w14:textId="77777777" w:rsidR="00720D82" w:rsidRPr="00DE12F1"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14:paraId="3B3120DE" w14:textId="77777777" w:rsidR="00720D82" w:rsidRPr="00DE12F1" w:rsidRDefault="00720D82" w:rsidP="00720D82">
            <w:pPr>
              <w:autoSpaceDE w:val="0"/>
              <w:autoSpaceDN w:val="0"/>
              <w:adjustRightInd w:val="0"/>
              <w:spacing w:after="0" w:line="240" w:lineRule="atLeast"/>
              <w:ind w:left="57" w:right="6" w:firstLine="686"/>
              <w:contextualSpacing/>
              <w:rPr>
                <w:rFonts w:ascii="Times New Roman" w:eastAsia="Times New Roman" w:hAnsi="Times New Roman"/>
                <w:sz w:val="24"/>
                <w:szCs w:val="24"/>
                <w:lang w:eastAsia="bg-BG"/>
              </w:rPr>
            </w:pPr>
          </w:p>
        </w:tc>
        <w:tc>
          <w:tcPr>
            <w:tcW w:w="1223" w:type="pct"/>
          </w:tcPr>
          <w:p w14:paraId="66C6A9BB"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DE12F1" w14:paraId="568DC11B" w14:textId="77777777" w:rsidTr="00465912">
        <w:trPr>
          <w:trHeight w:val="252"/>
        </w:trPr>
        <w:tc>
          <w:tcPr>
            <w:tcW w:w="621" w:type="pct"/>
          </w:tcPr>
          <w:p w14:paraId="0094D24F" w14:textId="77777777" w:rsidR="00720D82" w:rsidRPr="00DE12F1"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14:paraId="6854D3E0" w14:textId="77777777" w:rsidR="00720D82" w:rsidRPr="00DE12F1" w:rsidRDefault="00720D82" w:rsidP="00720D82">
            <w:pPr>
              <w:autoSpaceDE w:val="0"/>
              <w:autoSpaceDN w:val="0"/>
              <w:adjustRightInd w:val="0"/>
              <w:spacing w:after="0" w:line="240" w:lineRule="atLeast"/>
              <w:ind w:left="57" w:right="6" w:firstLine="686"/>
              <w:contextualSpacing/>
              <w:rPr>
                <w:rFonts w:ascii="Times New Roman" w:eastAsia="Times New Roman" w:hAnsi="Times New Roman"/>
                <w:sz w:val="24"/>
                <w:szCs w:val="24"/>
                <w:lang w:eastAsia="bg-BG"/>
              </w:rPr>
            </w:pPr>
          </w:p>
        </w:tc>
        <w:tc>
          <w:tcPr>
            <w:tcW w:w="1223" w:type="pct"/>
          </w:tcPr>
          <w:p w14:paraId="1951148A"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DE12F1" w14:paraId="69AF077A" w14:textId="77777777" w:rsidTr="00465912">
        <w:trPr>
          <w:trHeight w:val="252"/>
        </w:trPr>
        <w:tc>
          <w:tcPr>
            <w:tcW w:w="621" w:type="pct"/>
            <w:shd w:val="clear" w:color="auto" w:fill="C6D9F1"/>
          </w:tcPr>
          <w:p w14:paraId="173613E2" w14:textId="77777777" w:rsidR="00720D82" w:rsidRPr="00DE12F1" w:rsidRDefault="00720D82" w:rsidP="00720D82">
            <w:pPr>
              <w:spacing w:after="0" w:line="240" w:lineRule="atLeast"/>
              <w:ind w:left="720"/>
              <w:contextualSpacing/>
              <w:rPr>
                <w:rFonts w:ascii="Times New Roman" w:eastAsia="Times New Roman" w:hAnsi="Times New Roman"/>
                <w:b/>
                <w:sz w:val="24"/>
                <w:szCs w:val="24"/>
                <w:lang w:eastAsia="bg-BG"/>
              </w:rPr>
            </w:pPr>
          </w:p>
        </w:tc>
        <w:tc>
          <w:tcPr>
            <w:tcW w:w="3156" w:type="pct"/>
            <w:shd w:val="clear" w:color="auto" w:fill="C6D9F1"/>
          </w:tcPr>
          <w:p w14:paraId="10A58E3C" w14:textId="77777777" w:rsidR="00720D82" w:rsidRPr="00DE12F1" w:rsidRDefault="00720D82" w:rsidP="00720D82">
            <w:pPr>
              <w:spacing w:after="0" w:line="240" w:lineRule="atLeast"/>
              <w:contextualSpacing/>
              <w:jc w:val="center"/>
              <w:rPr>
                <w:rFonts w:ascii="Times New Roman" w:eastAsia="Times New Roman" w:hAnsi="Times New Roman"/>
                <w:sz w:val="24"/>
                <w:szCs w:val="24"/>
                <w:lang w:eastAsia="bg-BG"/>
              </w:rPr>
            </w:pPr>
          </w:p>
        </w:tc>
        <w:tc>
          <w:tcPr>
            <w:tcW w:w="1223" w:type="pct"/>
            <w:shd w:val="clear" w:color="auto" w:fill="C6D9F1"/>
          </w:tcPr>
          <w:p w14:paraId="3A4E5210"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r>
      <w:tr w:rsidR="00720D82" w:rsidRPr="00DE12F1" w14:paraId="4544FB57" w14:textId="77777777" w:rsidTr="00465912">
        <w:trPr>
          <w:trHeight w:val="252"/>
        </w:trPr>
        <w:tc>
          <w:tcPr>
            <w:tcW w:w="621" w:type="pct"/>
          </w:tcPr>
          <w:p w14:paraId="7ABEC116" w14:textId="77777777" w:rsidR="00720D82" w:rsidRPr="00DE12F1" w:rsidRDefault="00720D82" w:rsidP="00720D82">
            <w:pPr>
              <w:spacing w:after="0" w:line="240" w:lineRule="atLeast"/>
              <w:ind w:left="360"/>
              <w:contextualSpacing/>
              <w:rPr>
                <w:rFonts w:ascii="Times New Roman" w:eastAsia="Times New Roman" w:hAnsi="Times New Roman"/>
                <w:b/>
                <w:sz w:val="24"/>
                <w:szCs w:val="24"/>
                <w:lang w:eastAsia="bg-BG"/>
              </w:rPr>
            </w:pPr>
          </w:p>
        </w:tc>
        <w:tc>
          <w:tcPr>
            <w:tcW w:w="3156" w:type="pct"/>
          </w:tcPr>
          <w:p w14:paraId="03026D2B"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c>
          <w:tcPr>
            <w:tcW w:w="1223" w:type="pct"/>
          </w:tcPr>
          <w:p w14:paraId="0F22CDFC"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p>
        </w:tc>
      </w:tr>
    </w:tbl>
    <w:p w14:paraId="026B0B55" w14:textId="77777777" w:rsidR="00720D82" w:rsidRPr="00DE12F1" w:rsidRDefault="00720D82" w:rsidP="00720D82">
      <w:pPr>
        <w:spacing w:after="0" w:line="240" w:lineRule="atLeast"/>
        <w:ind w:left="2832"/>
        <w:contextualSpacing/>
        <w:rPr>
          <w:rFonts w:ascii="Times New Roman" w:eastAsia="Times New Roman" w:hAnsi="Times New Roman"/>
          <w:sz w:val="24"/>
          <w:szCs w:val="24"/>
          <w:lang w:eastAsia="bg-BG"/>
        </w:rPr>
      </w:pPr>
    </w:p>
    <w:tbl>
      <w:tblPr>
        <w:tblW w:w="5000" w:type="pct"/>
        <w:tblLook w:val="0000" w:firstRow="0" w:lastRow="0" w:firstColumn="0" w:lastColumn="0" w:noHBand="0" w:noVBand="0"/>
      </w:tblPr>
      <w:tblGrid>
        <w:gridCol w:w="5095"/>
        <w:gridCol w:w="4759"/>
      </w:tblGrid>
      <w:tr w:rsidR="00720D82" w:rsidRPr="00DE12F1" w14:paraId="5B51FB91" w14:textId="77777777" w:rsidTr="00465912">
        <w:tc>
          <w:tcPr>
            <w:tcW w:w="2585" w:type="pct"/>
          </w:tcPr>
          <w:p w14:paraId="5F9E5D5F" w14:textId="77777777" w:rsidR="00720D82" w:rsidRPr="00DE12F1" w:rsidRDefault="00720D82" w:rsidP="00720D82">
            <w:pPr>
              <w:spacing w:after="0" w:line="240" w:lineRule="atLeast"/>
              <w:contextualSpacing/>
              <w:jc w:val="righ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 xml:space="preserve">Дата </w:t>
            </w:r>
          </w:p>
        </w:tc>
        <w:tc>
          <w:tcPr>
            <w:tcW w:w="2415" w:type="pct"/>
          </w:tcPr>
          <w:p w14:paraId="5970E6C5"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________/ _________ / ______</w:t>
            </w:r>
          </w:p>
        </w:tc>
      </w:tr>
      <w:tr w:rsidR="00720D82" w:rsidRPr="00DE12F1" w14:paraId="1C4F551B" w14:textId="77777777" w:rsidTr="00465912">
        <w:tc>
          <w:tcPr>
            <w:tcW w:w="2585" w:type="pct"/>
          </w:tcPr>
          <w:p w14:paraId="732CC802" w14:textId="77777777" w:rsidR="00720D82" w:rsidRPr="00DE12F1" w:rsidRDefault="00720D82" w:rsidP="00720D82">
            <w:pPr>
              <w:spacing w:after="0" w:line="240" w:lineRule="atLeast"/>
              <w:contextualSpacing/>
              <w:jc w:val="righ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 xml:space="preserve">Наименование на участника </w:t>
            </w:r>
          </w:p>
        </w:tc>
        <w:tc>
          <w:tcPr>
            <w:tcW w:w="2415" w:type="pct"/>
          </w:tcPr>
          <w:p w14:paraId="1801E8DE"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__________________________</w:t>
            </w:r>
          </w:p>
        </w:tc>
      </w:tr>
      <w:tr w:rsidR="00720D82" w:rsidRPr="00DE12F1" w14:paraId="43AA3500" w14:textId="77777777" w:rsidTr="00465912">
        <w:tc>
          <w:tcPr>
            <w:tcW w:w="2585" w:type="pct"/>
          </w:tcPr>
          <w:p w14:paraId="2A80B916" w14:textId="77777777" w:rsidR="00720D82" w:rsidRPr="00DE12F1" w:rsidRDefault="00720D82" w:rsidP="00720D82">
            <w:pPr>
              <w:spacing w:after="0" w:line="240" w:lineRule="atLeast"/>
              <w:contextualSpacing/>
              <w:jc w:val="righ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 xml:space="preserve">Име и фамилия на представителя на участника       </w:t>
            </w:r>
          </w:p>
        </w:tc>
        <w:tc>
          <w:tcPr>
            <w:tcW w:w="2415" w:type="pct"/>
          </w:tcPr>
          <w:p w14:paraId="27495763"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__________________________</w:t>
            </w:r>
          </w:p>
        </w:tc>
      </w:tr>
      <w:tr w:rsidR="00720D82" w:rsidRPr="00DE12F1" w14:paraId="42FC76C5" w14:textId="77777777" w:rsidTr="00465912">
        <w:tc>
          <w:tcPr>
            <w:tcW w:w="2585" w:type="pct"/>
          </w:tcPr>
          <w:p w14:paraId="73C01824" w14:textId="77777777" w:rsidR="00720D82" w:rsidRPr="00DE12F1" w:rsidRDefault="00720D82" w:rsidP="00720D82">
            <w:pPr>
              <w:spacing w:after="0" w:line="240" w:lineRule="atLeast"/>
              <w:contextualSpacing/>
              <w:jc w:val="righ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Длъжност</w:t>
            </w:r>
          </w:p>
        </w:tc>
        <w:tc>
          <w:tcPr>
            <w:tcW w:w="2415" w:type="pct"/>
          </w:tcPr>
          <w:p w14:paraId="2B6B006F"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__________________________</w:t>
            </w:r>
          </w:p>
        </w:tc>
      </w:tr>
      <w:tr w:rsidR="00720D82" w:rsidRPr="00DE12F1" w14:paraId="4743E9D2" w14:textId="77777777" w:rsidTr="00465912">
        <w:tc>
          <w:tcPr>
            <w:tcW w:w="2585" w:type="pct"/>
          </w:tcPr>
          <w:p w14:paraId="6A65323D" w14:textId="77777777" w:rsidR="00720D82" w:rsidRPr="00DE12F1" w:rsidRDefault="00720D82" w:rsidP="00720D82">
            <w:pPr>
              <w:spacing w:after="0" w:line="240" w:lineRule="atLeast"/>
              <w:contextualSpacing/>
              <w:jc w:val="righ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Подпис</w:t>
            </w:r>
          </w:p>
        </w:tc>
        <w:tc>
          <w:tcPr>
            <w:tcW w:w="2415" w:type="pct"/>
          </w:tcPr>
          <w:p w14:paraId="474543B9" w14:textId="77777777" w:rsidR="00720D82" w:rsidRPr="00DE12F1" w:rsidRDefault="00720D82" w:rsidP="00720D82">
            <w:pPr>
              <w:spacing w:after="0" w:line="240" w:lineRule="atLeast"/>
              <w:contextualSpacing/>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__________________________</w:t>
            </w:r>
          </w:p>
        </w:tc>
      </w:tr>
    </w:tbl>
    <w:p w14:paraId="136E006C" w14:textId="77777777" w:rsidR="00720D82" w:rsidRPr="00DE12F1" w:rsidRDefault="00720D82" w:rsidP="00720D82">
      <w:pPr>
        <w:spacing w:after="0" w:line="240" w:lineRule="atLeast"/>
        <w:ind w:firstLine="5670"/>
        <w:contextualSpacing/>
        <w:jc w:val="left"/>
        <w:rPr>
          <w:rFonts w:ascii="Times New Roman" w:eastAsia="Times New Roman" w:hAnsi="Times New Roman"/>
          <w:sz w:val="24"/>
          <w:szCs w:val="24"/>
          <w:lang w:val="ru-RU" w:eastAsia="bg-BG"/>
        </w:rPr>
      </w:pPr>
    </w:p>
    <w:p w14:paraId="7E12EE9F" w14:textId="77777777" w:rsidR="00720D82" w:rsidRPr="00DE12F1" w:rsidRDefault="00720D82" w:rsidP="00720D82">
      <w:pPr>
        <w:spacing w:after="0" w:line="240" w:lineRule="atLeast"/>
        <w:contextualSpacing/>
        <w:jc w:val="left"/>
        <w:rPr>
          <w:rFonts w:ascii="Times New Roman" w:eastAsia="Times New Roman" w:hAnsi="Times New Roman"/>
          <w:bCs/>
          <w:sz w:val="24"/>
          <w:szCs w:val="24"/>
          <w:lang w:val="en-US" w:eastAsia="bg-BG"/>
        </w:rPr>
      </w:pPr>
      <w:r w:rsidRPr="00DE12F1">
        <w:rPr>
          <w:rFonts w:ascii="Times New Roman" w:eastAsia="Times New Roman" w:hAnsi="Times New Roman"/>
          <w:sz w:val="24"/>
          <w:szCs w:val="24"/>
          <w:lang w:val="ru-RU" w:eastAsia="bg-BG"/>
        </w:rPr>
        <w:t xml:space="preserve">                                                                                    ……………………....................</w:t>
      </w:r>
      <w:r w:rsidRPr="00DE12F1">
        <w:rPr>
          <w:rFonts w:ascii="Times New Roman" w:eastAsia="Times New Roman" w:hAnsi="Times New Roman"/>
          <w:b/>
          <w:sz w:val="24"/>
          <w:szCs w:val="24"/>
          <w:lang w:val="ru-RU" w:eastAsia="bg-BG"/>
        </w:rPr>
        <w:t>201</w:t>
      </w:r>
      <w:r w:rsidRPr="00DE12F1">
        <w:rPr>
          <w:rFonts w:ascii="Times New Roman" w:eastAsia="Times New Roman" w:hAnsi="Times New Roman"/>
          <w:b/>
          <w:sz w:val="24"/>
          <w:szCs w:val="24"/>
          <w:lang w:val="en-US" w:eastAsia="bg-BG"/>
        </w:rPr>
        <w:t>6</w:t>
      </w:r>
      <w:r w:rsidRPr="00DE12F1">
        <w:rPr>
          <w:rFonts w:ascii="Times New Roman" w:eastAsia="Times New Roman" w:hAnsi="Times New Roman"/>
          <w:b/>
          <w:sz w:val="24"/>
          <w:szCs w:val="24"/>
          <w:lang w:val="ru-RU" w:eastAsia="bg-BG"/>
        </w:rPr>
        <w:t xml:space="preserve"> г.</w:t>
      </w:r>
    </w:p>
    <w:p w14:paraId="37593D3A" w14:textId="77777777" w:rsidR="00720D82" w:rsidRPr="00DE12F1" w:rsidRDefault="00720D82" w:rsidP="00720D82">
      <w:pPr>
        <w:rPr>
          <w:rFonts w:ascii="Times New Roman" w:eastAsia="SimSun" w:hAnsi="Times New Roman"/>
          <w:b/>
          <w:sz w:val="24"/>
          <w:szCs w:val="24"/>
          <w:lang w:eastAsia="bg-BG"/>
        </w:rPr>
      </w:pPr>
    </w:p>
    <w:p w14:paraId="758EB076" w14:textId="77777777" w:rsidR="00720D82" w:rsidRPr="00DE12F1" w:rsidRDefault="00720D82" w:rsidP="00720D82">
      <w:pPr>
        <w:jc w:val="right"/>
        <w:rPr>
          <w:rFonts w:ascii="Times New Roman" w:eastAsia="SimSun" w:hAnsi="Times New Roman"/>
          <w:b/>
          <w:sz w:val="24"/>
          <w:szCs w:val="24"/>
          <w:lang w:eastAsia="bg-BG"/>
        </w:rPr>
      </w:pPr>
    </w:p>
    <w:p w14:paraId="7E148943" w14:textId="77777777" w:rsidR="00453F36" w:rsidRPr="00DE12F1" w:rsidRDefault="00453F36" w:rsidP="00720D82">
      <w:pPr>
        <w:jc w:val="right"/>
        <w:rPr>
          <w:rFonts w:ascii="Times New Roman" w:eastAsia="SimSun" w:hAnsi="Times New Roman"/>
          <w:b/>
          <w:sz w:val="24"/>
          <w:szCs w:val="24"/>
          <w:lang w:eastAsia="bg-BG"/>
        </w:rPr>
      </w:pPr>
    </w:p>
    <w:p w14:paraId="74E2CCD8" w14:textId="77777777" w:rsidR="00720D82" w:rsidRPr="00DE12F1" w:rsidRDefault="00720D82" w:rsidP="00720D82">
      <w:pPr>
        <w:jc w:val="right"/>
        <w:rPr>
          <w:rFonts w:ascii="Times New Roman" w:eastAsia="SimSun" w:hAnsi="Times New Roman"/>
          <w:b/>
          <w:sz w:val="24"/>
          <w:szCs w:val="24"/>
          <w:lang w:eastAsia="bg-BG"/>
        </w:rPr>
      </w:pPr>
    </w:p>
    <w:p w14:paraId="3BD95DE6" w14:textId="77777777" w:rsidR="00720D82" w:rsidRPr="00DE12F1" w:rsidRDefault="00720D82" w:rsidP="00720D82">
      <w:pPr>
        <w:jc w:val="right"/>
        <w:rPr>
          <w:rFonts w:ascii="Times New Roman" w:eastAsia="SimSun" w:hAnsi="Times New Roman"/>
          <w:b/>
          <w:sz w:val="24"/>
          <w:szCs w:val="24"/>
          <w:lang w:eastAsia="bg-BG"/>
        </w:rPr>
      </w:pPr>
    </w:p>
    <w:p w14:paraId="1CF41BE5" w14:textId="77777777" w:rsidR="00720D82" w:rsidRPr="00DE12F1" w:rsidRDefault="00720D82" w:rsidP="00720D82">
      <w:pPr>
        <w:jc w:val="right"/>
        <w:rPr>
          <w:rFonts w:ascii="Times New Roman" w:eastAsia="SimSun" w:hAnsi="Times New Roman"/>
          <w:b/>
          <w:sz w:val="24"/>
          <w:szCs w:val="24"/>
          <w:lang w:eastAsia="bg-BG"/>
        </w:rPr>
      </w:pPr>
    </w:p>
    <w:p w14:paraId="5BDEE3C6" w14:textId="77777777" w:rsidR="00720D82" w:rsidRPr="00DE12F1" w:rsidRDefault="00720D82" w:rsidP="00720D82">
      <w:pPr>
        <w:jc w:val="right"/>
        <w:rPr>
          <w:rFonts w:ascii="Times New Roman" w:eastAsia="SimSun" w:hAnsi="Times New Roman"/>
          <w:b/>
          <w:sz w:val="24"/>
          <w:szCs w:val="24"/>
          <w:lang w:eastAsia="bg-BG"/>
        </w:rPr>
      </w:pPr>
    </w:p>
    <w:p w14:paraId="10D51CFE" w14:textId="77777777" w:rsidR="00720D82" w:rsidRPr="00DE12F1" w:rsidRDefault="00720D82" w:rsidP="00720D82">
      <w:pPr>
        <w:tabs>
          <w:tab w:val="left" w:pos="0"/>
          <w:tab w:val="right" w:pos="9000"/>
        </w:tabs>
        <w:suppressAutoHyphens/>
        <w:spacing w:after="0" w:line="240" w:lineRule="auto"/>
        <w:jc w:val="right"/>
        <w:rPr>
          <w:rFonts w:ascii="Times New Roman" w:eastAsia="Times New Roman" w:hAnsi="Times New Roman"/>
          <w:b/>
          <w:sz w:val="24"/>
          <w:szCs w:val="24"/>
          <w:lang w:eastAsia="ar-SA"/>
        </w:rPr>
      </w:pPr>
      <w:r w:rsidRPr="00DE12F1">
        <w:rPr>
          <w:rFonts w:ascii="Times New Roman" w:eastAsia="Times New Roman" w:hAnsi="Times New Roman"/>
          <w:b/>
          <w:sz w:val="24"/>
          <w:szCs w:val="24"/>
          <w:lang w:eastAsia="ar-SA"/>
        </w:rPr>
        <w:lastRenderedPageBreak/>
        <w:t>Образец № 2</w:t>
      </w:r>
    </w:p>
    <w:p w14:paraId="5AC5EBA0" w14:textId="77777777" w:rsidR="00720D82" w:rsidRPr="00DE12F1" w:rsidRDefault="00720D82" w:rsidP="00720D82">
      <w:pPr>
        <w:spacing w:after="0" w:line="240" w:lineRule="auto"/>
        <w:contextualSpacing/>
        <w:jc w:val="right"/>
        <w:rPr>
          <w:rFonts w:ascii="Times New Roman" w:eastAsia="Times New Roman" w:hAnsi="Times New Roman"/>
          <w:b/>
          <w:bCs/>
          <w:iCs/>
          <w:sz w:val="24"/>
          <w:szCs w:val="24"/>
          <w:lang w:eastAsia="bg-BG"/>
        </w:rPr>
      </w:pPr>
    </w:p>
    <w:p w14:paraId="75ED5188" w14:textId="77777777" w:rsidR="00720D82" w:rsidRPr="00DE12F1" w:rsidRDefault="00720D82" w:rsidP="00720D82">
      <w:pPr>
        <w:ind w:left="2160" w:hanging="2160"/>
        <w:jc w:val="left"/>
        <w:rPr>
          <w:rFonts w:ascii="Times New Roman" w:hAnsi="Times New Roman"/>
          <w:b/>
          <w:sz w:val="24"/>
          <w:szCs w:val="24"/>
        </w:rPr>
      </w:pPr>
    </w:p>
    <w:p w14:paraId="2C5DCAA4" w14:textId="77777777" w:rsidR="00720D82" w:rsidRPr="00DE12F1" w:rsidRDefault="00720D82" w:rsidP="00720D82">
      <w:pPr>
        <w:ind w:left="2160" w:hanging="2160"/>
        <w:jc w:val="center"/>
        <w:rPr>
          <w:rFonts w:ascii="Times New Roman" w:hAnsi="Times New Roman"/>
          <w:b/>
          <w:sz w:val="24"/>
          <w:szCs w:val="24"/>
        </w:rPr>
      </w:pPr>
      <w:r w:rsidRPr="00DE12F1">
        <w:rPr>
          <w:rFonts w:ascii="Times New Roman" w:hAnsi="Times New Roman"/>
          <w:b/>
          <w:sz w:val="24"/>
          <w:szCs w:val="24"/>
        </w:rPr>
        <w:t>Д Е К Л А Р А Ц И Я</w:t>
      </w:r>
    </w:p>
    <w:p w14:paraId="2533AF5A" w14:textId="77777777" w:rsidR="00720D82" w:rsidRPr="00DE12F1" w:rsidRDefault="00720D82" w:rsidP="00720D82">
      <w:pPr>
        <w:spacing w:before="120" w:after="120"/>
        <w:jc w:val="center"/>
        <w:rPr>
          <w:rFonts w:ascii="Times New Roman" w:hAnsi="Times New Roman"/>
          <w:b/>
          <w:sz w:val="24"/>
          <w:szCs w:val="24"/>
        </w:rPr>
      </w:pPr>
      <w:r w:rsidRPr="00DE12F1">
        <w:rPr>
          <w:rFonts w:ascii="Times New Roman" w:hAnsi="Times New Roman"/>
          <w:sz w:val="24"/>
          <w:szCs w:val="24"/>
        </w:rPr>
        <w:t xml:space="preserve">за съгласие с клаузите на приложения проект на договор </w:t>
      </w:r>
    </w:p>
    <w:p w14:paraId="4ADAC4E5" w14:textId="77777777" w:rsidR="00720D82" w:rsidRPr="00DE12F1" w:rsidRDefault="00720D82" w:rsidP="00720D82">
      <w:pPr>
        <w:spacing w:before="120" w:after="120"/>
        <w:rPr>
          <w:rFonts w:ascii="Times New Roman" w:hAnsi="Times New Roman"/>
          <w:b/>
          <w:sz w:val="24"/>
          <w:szCs w:val="24"/>
        </w:rPr>
      </w:pPr>
    </w:p>
    <w:p w14:paraId="45C05DAF" w14:textId="77777777" w:rsidR="00720D82" w:rsidRPr="00DE12F1" w:rsidRDefault="00720D82" w:rsidP="00720D82">
      <w:pPr>
        <w:ind w:left="720"/>
        <w:rPr>
          <w:rFonts w:ascii="Times New Roman" w:hAnsi="Times New Roman"/>
          <w:i/>
          <w:sz w:val="24"/>
          <w:szCs w:val="24"/>
        </w:rPr>
      </w:pPr>
      <w:r w:rsidRPr="00DE12F1">
        <w:rPr>
          <w:rFonts w:ascii="Times New Roman" w:hAnsi="Times New Roman"/>
          <w:sz w:val="24"/>
          <w:szCs w:val="24"/>
        </w:rPr>
        <w:t xml:space="preserve">Долуподписаният /та/ </w:t>
      </w:r>
      <w:r w:rsidRPr="00DE12F1">
        <w:rPr>
          <w:rFonts w:ascii="Times New Roman" w:hAnsi="Times New Roman"/>
          <w:sz w:val="24"/>
          <w:szCs w:val="24"/>
          <w:lang w:val="ru-RU"/>
        </w:rPr>
        <w:t>[…]</w:t>
      </w:r>
    </w:p>
    <w:p w14:paraId="7FD6C9E7" w14:textId="77777777" w:rsidR="00720D82" w:rsidRPr="00DE12F1" w:rsidRDefault="00720D82" w:rsidP="00720D82">
      <w:pPr>
        <w:rPr>
          <w:rFonts w:ascii="Times New Roman" w:hAnsi="Times New Roman"/>
          <w:sz w:val="24"/>
          <w:szCs w:val="24"/>
          <w:lang w:val="ru-RU"/>
        </w:rPr>
      </w:pPr>
      <w:r w:rsidRPr="00DE12F1">
        <w:rPr>
          <w:rFonts w:ascii="Times New Roman" w:hAnsi="Times New Roman"/>
          <w:sz w:val="24"/>
          <w:szCs w:val="24"/>
        </w:rPr>
        <w:t xml:space="preserve">в качеството ми на </w:t>
      </w:r>
      <w:r w:rsidRPr="00DE12F1">
        <w:rPr>
          <w:rFonts w:ascii="Times New Roman" w:hAnsi="Times New Roman"/>
          <w:sz w:val="24"/>
          <w:szCs w:val="24"/>
          <w:lang w:val="ru-RU"/>
        </w:rPr>
        <w:t>[</w:t>
      </w:r>
      <w:r w:rsidRPr="00DE12F1">
        <w:rPr>
          <w:rFonts w:ascii="Times New Roman" w:hAnsi="Times New Roman"/>
          <w:i/>
          <w:sz w:val="24"/>
          <w:szCs w:val="24"/>
          <w:lang w:val="ru-RU"/>
        </w:rPr>
        <w:t>длъжност или друго качество</w:t>
      </w:r>
      <w:r w:rsidRPr="00DE12F1">
        <w:rPr>
          <w:rFonts w:ascii="Times New Roman" w:hAnsi="Times New Roman"/>
          <w:sz w:val="24"/>
          <w:szCs w:val="24"/>
          <w:lang w:val="ru-RU"/>
        </w:rPr>
        <w:t>]</w:t>
      </w:r>
      <w:r w:rsidRPr="00DE12F1">
        <w:rPr>
          <w:rFonts w:ascii="Times New Roman" w:hAnsi="Times New Roman"/>
          <w:sz w:val="24"/>
          <w:szCs w:val="24"/>
        </w:rPr>
        <w:t xml:space="preserve">, </w:t>
      </w:r>
      <w:r w:rsidRPr="00DE12F1">
        <w:rPr>
          <w:rFonts w:ascii="Times New Roman" w:hAnsi="Times New Roman"/>
          <w:sz w:val="24"/>
          <w:szCs w:val="24"/>
          <w:lang w:val="ru-RU"/>
        </w:rPr>
        <w:t>съгласно [</w:t>
      </w:r>
      <w:r w:rsidRPr="00DE12F1">
        <w:rPr>
          <w:rFonts w:ascii="Times New Roman" w:hAnsi="Times New Roman"/>
          <w:i/>
          <w:sz w:val="24"/>
          <w:szCs w:val="24"/>
          <w:lang w:val="ru-RU"/>
        </w:rPr>
        <w:t>документа, от който лицето черпи съответните права – учредителен акт, пълномощно и пр.</w:t>
      </w:r>
      <w:r w:rsidRPr="00DE12F1">
        <w:rPr>
          <w:rFonts w:ascii="Times New Roman" w:hAnsi="Times New Roman"/>
          <w:sz w:val="24"/>
          <w:szCs w:val="24"/>
          <w:lang w:val="ru-RU"/>
        </w:rPr>
        <w:t xml:space="preserve">] </w:t>
      </w:r>
      <w:r w:rsidRPr="00DE12F1">
        <w:rPr>
          <w:rFonts w:ascii="Times New Roman" w:hAnsi="Times New Roman"/>
          <w:sz w:val="24"/>
          <w:szCs w:val="24"/>
        </w:rPr>
        <w:t xml:space="preserve">на </w:t>
      </w:r>
      <w:r w:rsidRPr="00DE12F1">
        <w:rPr>
          <w:rFonts w:ascii="Times New Roman" w:hAnsi="Times New Roman"/>
          <w:sz w:val="24"/>
          <w:szCs w:val="24"/>
          <w:lang w:val="ru-RU"/>
        </w:rPr>
        <w:t>[</w:t>
      </w:r>
      <w:r w:rsidRPr="00DE12F1">
        <w:rPr>
          <w:rFonts w:ascii="Times New Roman" w:hAnsi="Times New Roman"/>
          <w:i/>
          <w:iCs/>
          <w:sz w:val="24"/>
          <w:szCs w:val="24"/>
        </w:rPr>
        <w:t>наименование на участника</w:t>
      </w:r>
      <w:r w:rsidRPr="00DE12F1">
        <w:rPr>
          <w:rFonts w:ascii="Times New Roman" w:hAnsi="Times New Roman"/>
          <w:sz w:val="24"/>
          <w:szCs w:val="24"/>
          <w:lang w:val="ru-RU"/>
        </w:rPr>
        <w:t>]</w:t>
      </w:r>
      <w:r w:rsidRPr="00DE12F1">
        <w:rPr>
          <w:rFonts w:ascii="Times New Roman" w:hAnsi="Times New Roman"/>
          <w:i/>
          <w:iCs/>
          <w:sz w:val="24"/>
          <w:szCs w:val="24"/>
        </w:rPr>
        <w:t xml:space="preserve"> </w:t>
      </w:r>
      <w:r w:rsidRPr="00DE12F1">
        <w:rPr>
          <w:rFonts w:ascii="Times New Roman" w:hAnsi="Times New Roman"/>
          <w:iCs/>
          <w:sz w:val="24"/>
          <w:szCs w:val="24"/>
        </w:rPr>
        <w:t xml:space="preserve">с </w:t>
      </w:r>
      <w:r w:rsidRPr="00DE12F1">
        <w:rPr>
          <w:rFonts w:ascii="Times New Roman" w:hAnsi="Times New Roman"/>
          <w:sz w:val="24"/>
          <w:szCs w:val="24"/>
        </w:rPr>
        <w:t xml:space="preserve">БУЛСТАТ/ЕИК </w:t>
      </w:r>
      <w:r w:rsidRPr="00DE12F1">
        <w:rPr>
          <w:rFonts w:ascii="Times New Roman" w:hAnsi="Times New Roman"/>
          <w:sz w:val="24"/>
          <w:szCs w:val="24"/>
          <w:lang w:val="ru-RU"/>
        </w:rPr>
        <w:t>[…]</w:t>
      </w:r>
      <w:r w:rsidRPr="00DE12F1">
        <w:rPr>
          <w:rFonts w:ascii="Times New Roman" w:hAnsi="Times New Roman"/>
          <w:sz w:val="24"/>
          <w:szCs w:val="24"/>
        </w:rPr>
        <w:t xml:space="preserve">, </w:t>
      </w:r>
      <w:r w:rsidRPr="00DE12F1">
        <w:rPr>
          <w:rFonts w:ascii="Times New Roman" w:hAnsi="Times New Roman"/>
          <w:sz w:val="24"/>
          <w:szCs w:val="24"/>
          <w:lang w:val="ru-RU"/>
        </w:rPr>
        <w:t xml:space="preserve">участник в процедура за възлагане на обществена поръчка с предмет: </w:t>
      </w:r>
    </w:p>
    <w:p w14:paraId="6E0CA01F" w14:textId="77777777" w:rsidR="00720D82" w:rsidRPr="00DE12F1" w:rsidRDefault="00720D82" w:rsidP="00720D82">
      <w:pPr>
        <w:rPr>
          <w:rFonts w:ascii="Times New Roman" w:hAnsi="Times New Roman"/>
          <w:b/>
          <w:bCs/>
          <w:color w:val="993300"/>
          <w:spacing w:val="-13"/>
          <w:sz w:val="24"/>
          <w:szCs w:val="24"/>
        </w:rPr>
      </w:pPr>
      <w:r w:rsidRPr="00DE12F1">
        <w:rPr>
          <w:rFonts w:ascii="Times New Roman" w:hAnsi="Times New Roman"/>
          <w:color w:val="000000"/>
          <w:sz w:val="24"/>
          <w:szCs w:val="24"/>
        </w:rPr>
        <w:t xml:space="preserve">....................................................за обособена позиция </w:t>
      </w:r>
      <w:r w:rsidRPr="00DE12F1">
        <w:rPr>
          <w:rFonts w:ascii="Times New Roman" w:hAnsi="Times New Roman"/>
          <w:sz w:val="24"/>
          <w:szCs w:val="24"/>
        </w:rPr>
        <w:t>№ …… (</w:t>
      </w:r>
      <w:r w:rsidRPr="00DE12F1">
        <w:rPr>
          <w:rFonts w:ascii="Times New Roman" w:hAnsi="Times New Roman"/>
          <w:i/>
          <w:sz w:val="24"/>
          <w:szCs w:val="24"/>
        </w:rPr>
        <w:t>посочва се обособената/те позици/и , за коят/които участникът подава оферта)</w:t>
      </w:r>
      <w:r w:rsidRPr="00DE12F1">
        <w:rPr>
          <w:rFonts w:ascii="Times New Roman" w:hAnsi="Times New Roman"/>
          <w:color w:val="000000"/>
          <w:sz w:val="24"/>
          <w:szCs w:val="24"/>
        </w:rPr>
        <w:t>.</w:t>
      </w:r>
    </w:p>
    <w:p w14:paraId="7567B32E" w14:textId="77777777" w:rsidR="00720D82" w:rsidRPr="00DE12F1" w:rsidRDefault="00720D82" w:rsidP="00720D82">
      <w:pPr>
        <w:jc w:val="left"/>
        <w:rPr>
          <w:rFonts w:ascii="Times New Roman" w:hAnsi="Times New Roman"/>
          <w:sz w:val="24"/>
          <w:szCs w:val="24"/>
          <w:u w:val="single"/>
        </w:rPr>
      </w:pPr>
    </w:p>
    <w:p w14:paraId="2651D789" w14:textId="77777777" w:rsidR="00720D82" w:rsidRPr="00DE12F1" w:rsidRDefault="00720D82" w:rsidP="00720D82">
      <w:pPr>
        <w:ind w:left="2160" w:hanging="2160"/>
        <w:jc w:val="center"/>
        <w:rPr>
          <w:rFonts w:ascii="Times New Roman" w:hAnsi="Times New Roman"/>
          <w:b/>
          <w:sz w:val="24"/>
          <w:szCs w:val="24"/>
        </w:rPr>
      </w:pPr>
      <w:r w:rsidRPr="00DE12F1">
        <w:rPr>
          <w:rFonts w:ascii="Times New Roman" w:hAnsi="Times New Roman"/>
          <w:b/>
          <w:sz w:val="24"/>
          <w:szCs w:val="24"/>
        </w:rPr>
        <w:t>Д Е К Л А Р И Р А М, че:</w:t>
      </w:r>
    </w:p>
    <w:p w14:paraId="2CC664EF" w14:textId="77777777" w:rsidR="00720D82" w:rsidRPr="00DE12F1" w:rsidRDefault="00720D82" w:rsidP="00720D82">
      <w:pPr>
        <w:ind w:firstLine="709"/>
        <w:rPr>
          <w:rFonts w:ascii="Times New Roman" w:hAnsi="Times New Roman"/>
          <w:sz w:val="24"/>
          <w:szCs w:val="24"/>
        </w:rPr>
      </w:pPr>
      <w:r w:rsidRPr="00DE12F1">
        <w:rPr>
          <w:rFonts w:ascii="Times New Roman" w:hAnsi="Times New Roman"/>
          <w:sz w:val="24"/>
          <w:szCs w:val="24"/>
        </w:rPr>
        <w:t>1. сме съгласни с поставените в проекта на договор условия и ги приемаме без възражения;</w:t>
      </w:r>
    </w:p>
    <w:p w14:paraId="521AE736" w14:textId="77777777" w:rsidR="00720D82" w:rsidRPr="00DE12F1" w:rsidRDefault="00720D82" w:rsidP="00720D82">
      <w:pPr>
        <w:ind w:firstLine="709"/>
        <w:rPr>
          <w:rFonts w:ascii="Times New Roman" w:hAnsi="Times New Roman"/>
          <w:sz w:val="24"/>
          <w:szCs w:val="24"/>
        </w:rPr>
      </w:pPr>
      <w:r w:rsidRPr="00DE12F1">
        <w:rPr>
          <w:rFonts w:ascii="Times New Roman" w:hAnsi="Times New Roman"/>
          <w:sz w:val="24"/>
          <w:szCs w:val="24"/>
        </w:rPr>
        <w:t>2.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w:t>
      </w:r>
    </w:p>
    <w:p w14:paraId="6D24D9E8" w14:textId="77777777" w:rsidR="00720D82" w:rsidRPr="00DE12F1" w:rsidRDefault="00720D82" w:rsidP="00720D82">
      <w:pPr>
        <w:rPr>
          <w:rFonts w:ascii="Times New Roman" w:hAnsi="Times New Roman"/>
          <w:b/>
          <w:i/>
          <w:sz w:val="24"/>
          <w:szCs w:val="24"/>
        </w:rPr>
      </w:pPr>
    </w:p>
    <w:p w14:paraId="39C88A93" w14:textId="77777777" w:rsidR="00720D82" w:rsidRPr="00DE12F1" w:rsidRDefault="00720D82" w:rsidP="00720D82">
      <w:pPr>
        <w:rPr>
          <w:rFonts w:ascii="Times New Roman" w:hAnsi="Times New Roman"/>
          <w:b/>
          <w:i/>
          <w:sz w:val="24"/>
          <w:szCs w:val="24"/>
        </w:rPr>
      </w:pPr>
    </w:p>
    <w:p w14:paraId="5D78F574" w14:textId="77777777" w:rsidR="00720D82" w:rsidRPr="00DE12F1" w:rsidRDefault="00720D82" w:rsidP="00720D82">
      <w:pPr>
        <w:spacing w:line="360" w:lineRule="auto"/>
        <w:jc w:val="left"/>
        <w:rPr>
          <w:rFonts w:ascii="Times New Roman" w:hAnsi="Times New Roman"/>
          <w:sz w:val="24"/>
          <w:szCs w:val="24"/>
          <w:u w:val="single"/>
        </w:rPr>
      </w:pPr>
      <w:r w:rsidRPr="00DE12F1">
        <w:rPr>
          <w:rFonts w:ascii="Times New Roman" w:hAnsi="Times New Roman"/>
          <w:sz w:val="24"/>
          <w:szCs w:val="24"/>
          <w:lang w:val="ru-RU"/>
        </w:rPr>
        <w:t>[</w:t>
      </w:r>
      <w:r w:rsidRPr="00DE12F1">
        <w:rPr>
          <w:rFonts w:ascii="Times New Roman" w:hAnsi="Times New Roman"/>
          <w:i/>
          <w:sz w:val="24"/>
          <w:szCs w:val="24"/>
          <w:lang w:val="ru-RU"/>
        </w:rPr>
        <w:t>дата</w:t>
      </w:r>
      <w:r w:rsidRPr="00DE12F1">
        <w:rPr>
          <w:rFonts w:ascii="Times New Roman" w:hAnsi="Times New Roman"/>
          <w:sz w:val="24"/>
          <w:szCs w:val="24"/>
          <w:lang w:val="ru-RU"/>
        </w:rPr>
        <w:t>]</w:t>
      </w:r>
      <w:r w:rsidRPr="00DE12F1">
        <w:rPr>
          <w:rFonts w:ascii="Times New Roman" w:hAnsi="Times New Roman"/>
          <w:sz w:val="24"/>
          <w:szCs w:val="24"/>
          <w:lang w:val="ru-RU"/>
        </w:rPr>
        <w:tab/>
      </w:r>
      <w:r w:rsidRPr="00DE12F1">
        <w:rPr>
          <w:rFonts w:ascii="Times New Roman" w:hAnsi="Times New Roman"/>
          <w:sz w:val="24"/>
          <w:szCs w:val="24"/>
          <w:lang w:val="ru-RU"/>
        </w:rPr>
        <w:tab/>
      </w:r>
      <w:r w:rsidRPr="00DE12F1">
        <w:rPr>
          <w:rFonts w:ascii="Times New Roman" w:hAnsi="Times New Roman"/>
          <w:sz w:val="24"/>
          <w:szCs w:val="24"/>
          <w:lang w:val="ru-RU"/>
        </w:rPr>
        <w:tab/>
      </w:r>
      <w:r w:rsidRPr="00DE12F1">
        <w:rPr>
          <w:rFonts w:ascii="Times New Roman" w:hAnsi="Times New Roman"/>
          <w:sz w:val="24"/>
          <w:szCs w:val="24"/>
          <w:lang w:val="ru-RU"/>
        </w:rPr>
        <w:tab/>
      </w:r>
      <w:r w:rsidRPr="00DE12F1">
        <w:rPr>
          <w:rFonts w:ascii="Times New Roman" w:hAnsi="Times New Roman"/>
          <w:sz w:val="24"/>
          <w:szCs w:val="24"/>
          <w:lang w:val="ru-RU"/>
        </w:rPr>
        <w:tab/>
      </w:r>
      <w:r w:rsidRPr="00DE12F1">
        <w:rPr>
          <w:rFonts w:ascii="Times New Roman" w:hAnsi="Times New Roman"/>
          <w:sz w:val="24"/>
          <w:szCs w:val="24"/>
          <w:lang w:val="ru-RU"/>
        </w:rPr>
        <w:tab/>
        <w:t xml:space="preserve"> </w:t>
      </w:r>
      <w:r w:rsidRPr="00DE12F1">
        <w:rPr>
          <w:rFonts w:ascii="Times New Roman" w:hAnsi="Times New Roman"/>
          <w:sz w:val="24"/>
          <w:szCs w:val="24"/>
          <w:lang w:val="ru-RU"/>
        </w:rPr>
        <w:tab/>
      </w:r>
      <w:r w:rsidRPr="00DE12F1">
        <w:rPr>
          <w:rFonts w:ascii="Times New Roman" w:hAnsi="Times New Roman"/>
          <w:sz w:val="24"/>
          <w:szCs w:val="24"/>
          <w:lang w:val="ru-RU"/>
        </w:rPr>
        <w:tab/>
      </w:r>
      <w:r w:rsidRPr="00DE12F1">
        <w:rPr>
          <w:rFonts w:ascii="Times New Roman" w:hAnsi="Times New Roman"/>
          <w:sz w:val="24"/>
          <w:szCs w:val="24"/>
        </w:rPr>
        <w:t xml:space="preserve">Декларатор: </w:t>
      </w:r>
      <w:r w:rsidRPr="00DE12F1">
        <w:rPr>
          <w:rFonts w:ascii="Times New Roman" w:hAnsi="Times New Roman"/>
          <w:sz w:val="24"/>
          <w:szCs w:val="24"/>
          <w:lang w:val="ru-RU"/>
        </w:rPr>
        <w:t>[</w:t>
      </w:r>
      <w:r w:rsidRPr="00DE12F1">
        <w:rPr>
          <w:rFonts w:ascii="Times New Roman" w:hAnsi="Times New Roman"/>
          <w:i/>
          <w:iCs/>
          <w:sz w:val="24"/>
          <w:szCs w:val="24"/>
        </w:rPr>
        <w:t>подпис</w:t>
      </w:r>
      <w:r w:rsidRPr="00DE12F1">
        <w:rPr>
          <w:rFonts w:ascii="Times New Roman" w:hAnsi="Times New Roman"/>
          <w:sz w:val="24"/>
          <w:szCs w:val="24"/>
          <w:lang w:val="ru-RU"/>
        </w:rPr>
        <w:t>]</w:t>
      </w:r>
    </w:p>
    <w:p w14:paraId="046D4AFF" w14:textId="77777777" w:rsidR="00720D82" w:rsidRPr="00DE12F1" w:rsidRDefault="00720D82" w:rsidP="00720D82">
      <w:pPr>
        <w:rPr>
          <w:rFonts w:ascii="Times New Roman" w:hAnsi="Times New Roman"/>
          <w:b/>
          <w:sz w:val="24"/>
          <w:szCs w:val="24"/>
        </w:rPr>
      </w:pPr>
    </w:p>
    <w:p w14:paraId="6FE2C2AB" w14:textId="77777777" w:rsidR="00720D82" w:rsidRPr="00DE12F1" w:rsidRDefault="00720D82" w:rsidP="00720D82">
      <w:pPr>
        <w:rPr>
          <w:rFonts w:ascii="Times New Roman" w:hAnsi="Times New Roman"/>
          <w:b/>
          <w:sz w:val="24"/>
          <w:szCs w:val="24"/>
        </w:rPr>
      </w:pPr>
    </w:p>
    <w:p w14:paraId="69531680" w14:textId="77777777" w:rsidR="00720D82" w:rsidRPr="00DE12F1" w:rsidRDefault="00720D82" w:rsidP="00720D82">
      <w:pPr>
        <w:rPr>
          <w:rFonts w:ascii="Times New Roman" w:hAnsi="Times New Roman"/>
          <w:b/>
          <w:sz w:val="24"/>
          <w:szCs w:val="24"/>
        </w:rPr>
      </w:pPr>
    </w:p>
    <w:p w14:paraId="33931A6C" w14:textId="77777777" w:rsidR="00720D82" w:rsidRPr="00DE12F1" w:rsidRDefault="00720D82" w:rsidP="00720D82">
      <w:pPr>
        <w:rPr>
          <w:rFonts w:ascii="Times New Roman" w:hAnsi="Times New Roman"/>
          <w:b/>
          <w:sz w:val="24"/>
          <w:szCs w:val="24"/>
        </w:rPr>
      </w:pPr>
    </w:p>
    <w:p w14:paraId="2D69669F" w14:textId="77777777" w:rsidR="00720D82" w:rsidRPr="00DE12F1" w:rsidRDefault="00720D82" w:rsidP="00720D82">
      <w:pPr>
        <w:rPr>
          <w:rFonts w:ascii="Times New Roman" w:hAnsi="Times New Roman"/>
          <w:b/>
          <w:sz w:val="24"/>
          <w:szCs w:val="24"/>
        </w:rPr>
      </w:pPr>
    </w:p>
    <w:p w14:paraId="3F929CE1" w14:textId="77777777" w:rsidR="00720D82" w:rsidRPr="00DE12F1" w:rsidRDefault="00720D82" w:rsidP="00720D82">
      <w:pPr>
        <w:rPr>
          <w:rFonts w:ascii="Times New Roman" w:hAnsi="Times New Roman"/>
          <w:b/>
          <w:sz w:val="24"/>
          <w:szCs w:val="24"/>
        </w:rPr>
      </w:pPr>
    </w:p>
    <w:p w14:paraId="769949A3" w14:textId="77777777" w:rsidR="00720D82" w:rsidRPr="00DE12F1" w:rsidRDefault="00720D82" w:rsidP="00720D82">
      <w:pPr>
        <w:rPr>
          <w:rFonts w:ascii="Times New Roman" w:hAnsi="Times New Roman"/>
          <w:b/>
          <w:sz w:val="24"/>
          <w:szCs w:val="24"/>
        </w:rPr>
      </w:pPr>
    </w:p>
    <w:p w14:paraId="71AAF39D" w14:textId="77777777" w:rsidR="00720D82" w:rsidRPr="00DE12F1" w:rsidRDefault="00720D82" w:rsidP="00720D82">
      <w:pPr>
        <w:spacing w:after="0" w:line="240" w:lineRule="auto"/>
        <w:jc w:val="right"/>
        <w:rPr>
          <w:rFonts w:ascii="Times New Roman" w:hAnsi="Times New Roman"/>
          <w:b/>
          <w:sz w:val="24"/>
          <w:szCs w:val="24"/>
          <w:lang w:val="ru-RU"/>
        </w:rPr>
      </w:pPr>
      <w:r w:rsidRPr="00DE12F1">
        <w:rPr>
          <w:rFonts w:ascii="Times New Roman" w:hAnsi="Times New Roman"/>
          <w:b/>
          <w:sz w:val="24"/>
          <w:szCs w:val="24"/>
          <w:lang w:val="ru-RU"/>
        </w:rPr>
        <w:t>Образец № 3</w:t>
      </w:r>
    </w:p>
    <w:p w14:paraId="4650C28C" w14:textId="77777777" w:rsidR="00720D82" w:rsidRPr="00DE12F1" w:rsidRDefault="00720D82" w:rsidP="00720D82">
      <w:pPr>
        <w:jc w:val="center"/>
        <w:rPr>
          <w:rFonts w:ascii="Times New Roman" w:hAnsi="Times New Roman"/>
          <w:b/>
          <w:sz w:val="24"/>
          <w:szCs w:val="24"/>
        </w:rPr>
      </w:pPr>
      <w:r w:rsidRPr="00DE12F1">
        <w:rPr>
          <w:rFonts w:ascii="Times New Roman" w:hAnsi="Times New Roman"/>
          <w:b/>
          <w:sz w:val="24"/>
          <w:szCs w:val="24"/>
        </w:rPr>
        <w:t xml:space="preserve">ДЕКЛАРАЦИЯ </w:t>
      </w:r>
    </w:p>
    <w:p w14:paraId="23446015" w14:textId="77777777" w:rsidR="00720D82" w:rsidRPr="00DE12F1" w:rsidRDefault="00720D82" w:rsidP="00720D82">
      <w:pPr>
        <w:jc w:val="center"/>
        <w:rPr>
          <w:rFonts w:ascii="Times New Roman" w:hAnsi="Times New Roman"/>
          <w:b/>
          <w:sz w:val="24"/>
          <w:szCs w:val="24"/>
        </w:rPr>
      </w:pPr>
      <w:r w:rsidRPr="00DE12F1">
        <w:rPr>
          <w:rFonts w:ascii="Times New Roman" w:hAnsi="Times New Roman"/>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r w:rsidR="00880D13" w:rsidRPr="00DE12F1">
        <w:rPr>
          <w:rFonts w:ascii="Times New Roman" w:hAnsi="Times New Roman"/>
          <w:b/>
          <w:sz w:val="24"/>
          <w:szCs w:val="24"/>
        </w:rPr>
        <w:t>/трето лице</w:t>
      </w:r>
    </w:p>
    <w:p w14:paraId="1126DCB3" w14:textId="77777777" w:rsidR="00720D82" w:rsidRPr="00DE12F1" w:rsidRDefault="00720D82" w:rsidP="00720D82">
      <w:pPr>
        <w:rPr>
          <w:rFonts w:ascii="Times New Roman" w:hAnsi="Times New Roman"/>
          <w:sz w:val="24"/>
          <w:szCs w:val="24"/>
        </w:rPr>
      </w:pPr>
      <w:r w:rsidRPr="00DE12F1">
        <w:rPr>
          <w:rFonts w:ascii="Times New Roman" w:hAnsi="Times New Roman"/>
          <w:spacing w:val="2"/>
          <w:w w:val="111"/>
          <w:sz w:val="24"/>
          <w:szCs w:val="24"/>
        </w:rPr>
        <w:t>Подписаният: …………………………</w:t>
      </w:r>
      <w:r w:rsidRPr="00DE12F1">
        <w:rPr>
          <w:rFonts w:ascii="Times New Roman" w:hAnsi="Times New Roman"/>
          <w:sz w:val="24"/>
          <w:szCs w:val="24"/>
        </w:rPr>
        <w:t>…………………………………......................</w:t>
      </w:r>
    </w:p>
    <w:p w14:paraId="1AED750E" w14:textId="77777777" w:rsidR="00720D82" w:rsidRPr="00DE12F1" w:rsidRDefault="00720D82" w:rsidP="00720D82">
      <w:pPr>
        <w:jc w:val="center"/>
        <w:rPr>
          <w:rFonts w:ascii="Times New Roman" w:hAnsi="Times New Roman"/>
          <w:i/>
          <w:spacing w:val="4"/>
          <w:sz w:val="24"/>
          <w:szCs w:val="24"/>
        </w:rPr>
      </w:pPr>
      <w:r w:rsidRPr="00DE12F1">
        <w:rPr>
          <w:rFonts w:ascii="Times New Roman" w:hAnsi="Times New Roman"/>
          <w:i/>
          <w:spacing w:val="4"/>
          <w:sz w:val="24"/>
          <w:szCs w:val="24"/>
        </w:rPr>
        <w:t>(три имена)</w:t>
      </w:r>
    </w:p>
    <w:p w14:paraId="22B04C24" w14:textId="77777777" w:rsidR="00720D82" w:rsidRPr="00DE12F1" w:rsidRDefault="00720D82" w:rsidP="00720D82">
      <w:pPr>
        <w:rPr>
          <w:rFonts w:ascii="Times New Roman" w:hAnsi="Times New Roman"/>
          <w:spacing w:val="5"/>
          <w:sz w:val="24"/>
          <w:szCs w:val="24"/>
        </w:rPr>
      </w:pPr>
      <w:r w:rsidRPr="00DE12F1">
        <w:rPr>
          <w:rFonts w:ascii="Times New Roman" w:hAnsi="Times New Roman"/>
          <w:spacing w:val="5"/>
          <w:sz w:val="24"/>
          <w:szCs w:val="24"/>
        </w:rPr>
        <w:t>Данни по документ за самоличност ............................................................................</w:t>
      </w:r>
    </w:p>
    <w:p w14:paraId="6065C171" w14:textId="77777777" w:rsidR="00720D82" w:rsidRPr="00DE12F1" w:rsidRDefault="00720D82" w:rsidP="00720D82">
      <w:pPr>
        <w:autoSpaceDE w:val="0"/>
        <w:autoSpaceDN w:val="0"/>
        <w:adjustRightInd w:val="0"/>
        <w:jc w:val="center"/>
        <w:rPr>
          <w:rFonts w:ascii="Times New Roman" w:hAnsi="Times New Roman"/>
          <w:i/>
          <w:sz w:val="24"/>
          <w:szCs w:val="24"/>
        </w:rPr>
      </w:pPr>
      <w:r w:rsidRPr="00DE12F1">
        <w:rPr>
          <w:rFonts w:ascii="Times New Roman" w:hAnsi="Times New Roman"/>
          <w:i/>
          <w:sz w:val="24"/>
          <w:szCs w:val="24"/>
        </w:rPr>
        <w:t xml:space="preserve"> (номер на лична карта, дата, орган и място на издаването)</w:t>
      </w:r>
    </w:p>
    <w:p w14:paraId="3ABAE704" w14:textId="77777777" w:rsidR="00720D82" w:rsidRPr="00DE12F1" w:rsidRDefault="00720D82" w:rsidP="00720D82">
      <w:pPr>
        <w:tabs>
          <w:tab w:val="left" w:leader="dot" w:pos="6588"/>
        </w:tabs>
        <w:rPr>
          <w:rFonts w:ascii="Times New Roman" w:hAnsi="Times New Roman"/>
          <w:sz w:val="24"/>
          <w:szCs w:val="24"/>
        </w:rPr>
      </w:pPr>
      <w:r w:rsidRPr="00DE12F1">
        <w:rPr>
          <w:rFonts w:ascii="Times New Roman" w:hAnsi="Times New Roman"/>
          <w:spacing w:val="5"/>
          <w:w w:val="111"/>
          <w:sz w:val="24"/>
          <w:szCs w:val="24"/>
        </w:rPr>
        <w:t xml:space="preserve">в качеството си на </w:t>
      </w:r>
      <w:r w:rsidRPr="00DE12F1">
        <w:rPr>
          <w:rFonts w:ascii="Times New Roman" w:hAnsi="Times New Roman"/>
          <w:sz w:val="24"/>
          <w:szCs w:val="24"/>
        </w:rPr>
        <w:t>…………………………………………………………………………</w:t>
      </w:r>
    </w:p>
    <w:p w14:paraId="2F3D4B90" w14:textId="77777777" w:rsidR="00720D82" w:rsidRPr="00DE12F1" w:rsidRDefault="00720D82" w:rsidP="00720D82">
      <w:pPr>
        <w:jc w:val="center"/>
        <w:rPr>
          <w:rFonts w:ascii="Times New Roman" w:hAnsi="Times New Roman"/>
          <w:i/>
          <w:sz w:val="24"/>
          <w:szCs w:val="24"/>
        </w:rPr>
      </w:pPr>
      <w:r w:rsidRPr="00DE12F1">
        <w:rPr>
          <w:rFonts w:ascii="Times New Roman" w:hAnsi="Times New Roman"/>
          <w:i/>
          <w:spacing w:val="3"/>
          <w:sz w:val="24"/>
          <w:szCs w:val="24"/>
        </w:rPr>
        <w:t>(длъжност)</w:t>
      </w:r>
    </w:p>
    <w:p w14:paraId="5D88953F" w14:textId="77777777" w:rsidR="00720D82" w:rsidRPr="00DE12F1" w:rsidRDefault="00720D82" w:rsidP="00720D82">
      <w:pPr>
        <w:tabs>
          <w:tab w:val="left" w:pos="2280"/>
        </w:tabs>
        <w:rPr>
          <w:rFonts w:ascii="Times New Roman" w:hAnsi="Times New Roman"/>
          <w:sz w:val="24"/>
          <w:szCs w:val="24"/>
        </w:rPr>
      </w:pPr>
      <w:r w:rsidRPr="00DE12F1">
        <w:rPr>
          <w:rFonts w:ascii="Times New Roman" w:hAnsi="Times New Roman"/>
          <w:sz w:val="24"/>
          <w:szCs w:val="24"/>
        </w:rPr>
        <w:t>на …………………………………………………………………………………………… -</w:t>
      </w:r>
    </w:p>
    <w:p w14:paraId="5BD28C18" w14:textId="77777777" w:rsidR="00720D82" w:rsidRPr="00DE12F1" w:rsidRDefault="00720D82" w:rsidP="00720D82">
      <w:pPr>
        <w:tabs>
          <w:tab w:val="left" w:pos="2280"/>
        </w:tabs>
        <w:jc w:val="center"/>
        <w:rPr>
          <w:rFonts w:ascii="Times New Roman" w:hAnsi="Times New Roman"/>
          <w:i/>
          <w:sz w:val="24"/>
          <w:szCs w:val="24"/>
        </w:rPr>
      </w:pPr>
      <w:r w:rsidRPr="00DE12F1">
        <w:rPr>
          <w:rFonts w:ascii="Times New Roman" w:hAnsi="Times New Roman"/>
          <w:i/>
          <w:sz w:val="24"/>
          <w:szCs w:val="24"/>
        </w:rPr>
        <w:t>(наименование на участника)</w:t>
      </w:r>
    </w:p>
    <w:p w14:paraId="37555860" w14:textId="77777777" w:rsidR="00720D82" w:rsidRPr="00DE12F1" w:rsidRDefault="00720D82" w:rsidP="00720D82">
      <w:pPr>
        <w:overflowPunct w:val="0"/>
        <w:autoSpaceDE w:val="0"/>
        <w:autoSpaceDN w:val="0"/>
        <w:adjustRightInd w:val="0"/>
        <w:spacing w:after="0"/>
        <w:rPr>
          <w:rFonts w:ascii="Times New Roman" w:hAnsi="Times New Roman"/>
          <w:b/>
          <w:i/>
        </w:rPr>
      </w:pPr>
      <w:r w:rsidRPr="00DE12F1">
        <w:rPr>
          <w:rFonts w:ascii="Times New Roman" w:hAnsi="Times New Roman"/>
          <w:sz w:val="24"/>
          <w:szCs w:val="24"/>
        </w:rPr>
        <w:t>участник</w:t>
      </w:r>
      <w:r w:rsidRPr="00DE12F1">
        <w:rPr>
          <w:rFonts w:ascii="Times New Roman" w:hAnsi="Times New Roman"/>
          <w:spacing w:val="3"/>
          <w:w w:val="120"/>
          <w:sz w:val="24"/>
          <w:szCs w:val="24"/>
        </w:rPr>
        <w:t xml:space="preserve"> </w:t>
      </w:r>
      <w:r w:rsidRPr="00DE12F1">
        <w:rPr>
          <w:rFonts w:ascii="Times New Roman" w:hAnsi="Times New Roman"/>
          <w:sz w:val="24"/>
          <w:szCs w:val="24"/>
        </w:rPr>
        <w:t>в процедура за възлагане на обществена поръчка с предмет:.........................</w:t>
      </w:r>
      <w:r w:rsidRPr="00DE12F1">
        <w:rPr>
          <w:rFonts w:ascii="Times New Roman" w:hAnsi="Times New Roman"/>
          <w:b/>
          <w:bCs/>
          <w:i/>
          <w:sz w:val="24"/>
          <w:szCs w:val="24"/>
        </w:rPr>
        <w:t>:</w:t>
      </w:r>
      <w:r w:rsidRPr="00DE12F1">
        <w:rPr>
          <w:rFonts w:ascii="Times New Roman" w:hAnsi="Times New Roman"/>
          <w:i/>
          <w:sz w:val="24"/>
          <w:szCs w:val="24"/>
        </w:rPr>
        <w:t xml:space="preserve"> за обособена позиция № ……………..(изписва се № и наименование  на обособената позиция)</w:t>
      </w:r>
    </w:p>
    <w:p w14:paraId="602C24AD" w14:textId="77777777" w:rsidR="00720D82" w:rsidRPr="00DE12F1" w:rsidRDefault="00720D82" w:rsidP="00720D82">
      <w:pPr>
        <w:jc w:val="center"/>
        <w:rPr>
          <w:rFonts w:ascii="Times New Roman" w:hAnsi="Times New Roman"/>
          <w:b/>
          <w:bCs/>
          <w:sz w:val="24"/>
          <w:szCs w:val="24"/>
        </w:rPr>
      </w:pPr>
      <w:r w:rsidRPr="00DE12F1">
        <w:rPr>
          <w:rFonts w:ascii="Times New Roman" w:hAnsi="Times New Roman"/>
          <w:b/>
          <w:bCs/>
          <w:sz w:val="24"/>
          <w:szCs w:val="24"/>
        </w:rPr>
        <w:t>Д Е К Л А Р И Р А М:</w:t>
      </w:r>
      <w:r w:rsidRPr="00DE12F1">
        <w:rPr>
          <w:rFonts w:ascii="Times New Roman" w:hAnsi="Times New Roman"/>
          <w:sz w:val="24"/>
          <w:szCs w:val="24"/>
        </w:rPr>
        <w:t xml:space="preserve"> </w:t>
      </w:r>
    </w:p>
    <w:p w14:paraId="1887FDD5" w14:textId="77777777" w:rsidR="00720D82" w:rsidRPr="00DE12F1" w:rsidRDefault="00720D82" w:rsidP="00720D82">
      <w:pPr>
        <w:numPr>
          <w:ilvl w:val="0"/>
          <w:numId w:val="21"/>
        </w:numPr>
        <w:tabs>
          <w:tab w:val="left" w:pos="993"/>
        </w:tabs>
        <w:ind w:left="426"/>
        <w:contextualSpacing/>
        <w:jc w:val="left"/>
        <w:rPr>
          <w:rFonts w:ascii="Times New Roman" w:hAnsi="Times New Roman"/>
          <w:i/>
          <w:sz w:val="24"/>
          <w:szCs w:val="24"/>
          <w:lang w:eastAsia="x-none"/>
        </w:rPr>
      </w:pPr>
      <w:r w:rsidRPr="00DE12F1">
        <w:rPr>
          <w:rFonts w:ascii="Times New Roman" w:hAnsi="Times New Roman"/>
          <w:sz w:val="24"/>
          <w:szCs w:val="24"/>
          <w:lang w:eastAsia="x-none"/>
        </w:rPr>
        <w:t xml:space="preserve">Представляваното от мен дружество </w:t>
      </w:r>
      <w:r w:rsidRPr="00DE12F1">
        <w:rPr>
          <w:rFonts w:ascii="Times New Roman" w:hAnsi="Times New Roman"/>
          <w:b/>
          <w:sz w:val="24"/>
          <w:szCs w:val="24"/>
          <w:lang w:eastAsia="x-none"/>
        </w:rPr>
        <w:t>не е регистрирано/е регистрирано</w:t>
      </w:r>
      <w:r w:rsidRPr="00DE12F1">
        <w:rPr>
          <w:rFonts w:ascii="Times New Roman" w:hAnsi="Times New Roman"/>
          <w:sz w:val="24"/>
          <w:szCs w:val="24"/>
          <w:lang w:eastAsia="x-none"/>
        </w:rPr>
        <w:t xml:space="preserve"> в юрисдикция с преференциален данъчен режим. /</w:t>
      </w:r>
      <w:r w:rsidRPr="00DE12F1">
        <w:rPr>
          <w:rFonts w:ascii="Times New Roman" w:hAnsi="Times New Roman"/>
          <w:i/>
          <w:sz w:val="24"/>
          <w:szCs w:val="24"/>
          <w:lang w:eastAsia="x-none"/>
        </w:rPr>
        <w:t>Невярното се зачертава/</w:t>
      </w:r>
    </w:p>
    <w:p w14:paraId="342186F5" w14:textId="77777777" w:rsidR="00720D82" w:rsidRPr="00DE12F1" w:rsidRDefault="00720D82" w:rsidP="00720D82">
      <w:pPr>
        <w:numPr>
          <w:ilvl w:val="0"/>
          <w:numId w:val="21"/>
        </w:numPr>
        <w:tabs>
          <w:tab w:val="left" w:pos="993"/>
        </w:tabs>
        <w:ind w:left="426"/>
        <w:contextualSpacing/>
        <w:jc w:val="left"/>
        <w:rPr>
          <w:rFonts w:ascii="Times New Roman" w:hAnsi="Times New Roman"/>
          <w:i/>
          <w:sz w:val="24"/>
          <w:szCs w:val="24"/>
          <w:lang w:eastAsia="x-none"/>
        </w:rPr>
      </w:pPr>
      <w:r w:rsidRPr="00DE12F1">
        <w:rPr>
          <w:rFonts w:ascii="Times New Roman" w:hAnsi="Times New Roman"/>
          <w:sz w:val="24"/>
          <w:szCs w:val="24"/>
          <w:lang w:eastAsia="x-none"/>
        </w:rPr>
        <w:t xml:space="preserve">Представляваното от мен дружество </w:t>
      </w:r>
      <w:r w:rsidRPr="00DE12F1">
        <w:rPr>
          <w:rFonts w:ascii="Times New Roman" w:hAnsi="Times New Roman"/>
          <w:b/>
          <w:sz w:val="24"/>
          <w:szCs w:val="24"/>
          <w:lang w:eastAsia="x-none"/>
        </w:rPr>
        <w:t>не е свързано/е свързано</w:t>
      </w:r>
      <w:r w:rsidRPr="00DE12F1">
        <w:rPr>
          <w:rFonts w:ascii="Times New Roman" w:hAnsi="Times New Roman"/>
          <w:sz w:val="24"/>
          <w:szCs w:val="24"/>
          <w:lang w:eastAsia="x-none"/>
        </w:rPr>
        <w:t xml:space="preserve"> с лица, регистрирани в юрисдикции с преференциален данъчен режим. /</w:t>
      </w:r>
      <w:r w:rsidRPr="00DE12F1">
        <w:rPr>
          <w:rFonts w:ascii="Times New Roman" w:hAnsi="Times New Roman"/>
          <w:i/>
          <w:sz w:val="24"/>
          <w:szCs w:val="24"/>
          <w:lang w:eastAsia="x-none"/>
        </w:rPr>
        <w:t>Невярното се зачертава/</w:t>
      </w:r>
    </w:p>
    <w:p w14:paraId="05432FC9" w14:textId="77777777" w:rsidR="00720D82" w:rsidRPr="00DE12F1" w:rsidRDefault="00720D82" w:rsidP="00720D82">
      <w:pPr>
        <w:rPr>
          <w:rFonts w:ascii="Times New Roman" w:hAnsi="Times New Roman"/>
          <w:sz w:val="24"/>
          <w:szCs w:val="24"/>
        </w:rPr>
      </w:pPr>
      <w:r w:rsidRPr="00DE12F1">
        <w:rPr>
          <w:rFonts w:ascii="Times New Roman" w:hAnsi="Times New Roman"/>
          <w:sz w:val="24"/>
          <w:szCs w:val="24"/>
        </w:rPr>
        <w:t>Известна ми е отговорността, която нося по чл. 313 от Наказателния кодекс за деклариране на неверни данни.</w:t>
      </w:r>
    </w:p>
    <w:p w14:paraId="7D8CF022" w14:textId="77777777" w:rsidR="00720D82" w:rsidRPr="00DE12F1" w:rsidRDefault="00720D82" w:rsidP="00720D82">
      <w:pPr>
        <w:rPr>
          <w:rFonts w:ascii="Times New Roman" w:hAnsi="Times New Roman"/>
          <w:sz w:val="24"/>
          <w:szCs w:val="24"/>
        </w:rPr>
      </w:pPr>
      <w:r w:rsidRPr="00DE12F1">
        <w:rPr>
          <w:rFonts w:ascii="Times New Roman" w:hAnsi="Times New Roman"/>
          <w:sz w:val="24"/>
          <w:szCs w:val="24"/>
        </w:rPr>
        <w:t>Забележка: Наличието на обстоятелства по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14:paraId="22E53872" w14:textId="77777777" w:rsidR="00720D82" w:rsidRPr="00DE12F1" w:rsidRDefault="00720D82" w:rsidP="00720D82">
      <w:pPr>
        <w:spacing w:line="360" w:lineRule="auto"/>
        <w:jc w:val="left"/>
        <w:rPr>
          <w:rFonts w:ascii="Times New Roman" w:hAnsi="Times New Roman"/>
          <w:sz w:val="24"/>
          <w:szCs w:val="24"/>
        </w:rPr>
      </w:pPr>
      <w:r w:rsidRPr="00DE12F1">
        <w:rPr>
          <w:rFonts w:ascii="Times New Roman" w:hAnsi="Times New Roman"/>
          <w:sz w:val="24"/>
          <w:szCs w:val="24"/>
        </w:rPr>
        <w:t xml:space="preserve">Дата: ......................  </w:t>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t xml:space="preserve">                                 ДЕКЛАРАТОР:  ......................................</w:t>
      </w:r>
    </w:p>
    <w:p w14:paraId="4EB33D10" w14:textId="77777777" w:rsidR="00720D82" w:rsidRPr="00DE12F1" w:rsidRDefault="00720D82" w:rsidP="00720D82">
      <w:pPr>
        <w:rPr>
          <w:rFonts w:ascii="Times New Roman" w:hAnsi="Times New Roman"/>
          <w:b/>
          <w:sz w:val="24"/>
          <w:szCs w:val="24"/>
        </w:rPr>
      </w:pPr>
      <w:r w:rsidRPr="00DE12F1">
        <w:rPr>
          <w:rFonts w:ascii="Times New Roman" w:hAnsi="Times New Roman"/>
          <w:i/>
          <w:color w:val="808080"/>
          <w:sz w:val="24"/>
          <w:szCs w:val="24"/>
        </w:rPr>
        <w:t xml:space="preserve">                                                                                                                         (подпис и печат)</w:t>
      </w:r>
    </w:p>
    <w:p w14:paraId="4D3A6BDF" w14:textId="77777777" w:rsidR="00720D82" w:rsidRPr="00DE12F1" w:rsidRDefault="00720D82" w:rsidP="00720D82">
      <w:pPr>
        <w:rPr>
          <w:rFonts w:ascii="Times New Roman" w:hAnsi="Times New Roman"/>
          <w:b/>
          <w:sz w:val="24"/>
          <w:szCs w:val="24"/>
        </w:rPr>
      </w:pPr>
    </w:p>
    <w:p w14:paraId="55493AC7" w14:textId="77777777" w:rsidR="00720D82" w:rsidRPr="00DE12F1" w:rsidRDefault="00720D82" w:rsidP="00720D82">
      <w:pPr>
        <w:spacing w:after="0"/>
        <w:jc w:val="right"/>
        <w:rPr>
          <w:rFonts w:ascii="Times New Roman" w:hAnsi="Times New Roman"/>
          <w:sz w:val="24"/>
          <w:szCs w:val="24"/>
        </w:rPr>
      </w:pPr>
      <w:r w:rsidRPr="00DE12F1">
        <w:rPr>
          <w:rFonts w:ascii="Times New Roman" w:hAnsi="Times New Roman"/>
          <w:b/>
          <w:bCs/>
          <w:iCs/>
          <w:sz w:val="24"/>
          <w:szCs w:val="24"/>
        </w:rPr>
        <w:t>Образец № 3.1</w:t>
      </w:r>
    </w:p>
    <w:p w14:paraId="7560CC4A" w14:textId="77777777" w:rsidR="00720D82" w:rsidRPr="00DE12F1" w:rsidRDefault="00720D82" w:rsidP="00720D82">
      <w:pPr>
        <w:spacing w:after="0"/>
        <w:jc w:val="center"/>
        <w:rPr>
          <w:rFonts w:ascii="Times New Roman" w:hAnsi="Times New Roman"/>
          <w:b/>
          <w:sz w:val="24"/>
          <w:szCs w:val="24"/>
        </w:rPr>
      </w:pPr>
    </w:p>
    <w:p w14:paraId="1D8A3795" w14:textId="77777777" w:rsidR="00720D82" w:rsidRPr="00DE12F1" w:rsidRDefault="00720D82" w:rsidP="00720D82">
      <w:pPr>
        <w:spacing w:after="0"/>
        <w:jc w:val="center"/>
        <w:rPr>
          <w:rFonts w:ascii="Times New Roman" w:hAnsi="Times New Roman"/>
          <w:b/>
          <w:sz w:val="24"/>
          <w:szCs w:val="24"/>
        </w:rPr>
      </w:pPr>
      <w:r w:rsidRPr="00DE12F1">
        <w:rPr>
          <w:rFonts w:ascii="Times New Roman" w:hAnsi="Times New Roman"/>
          <w:b/>
          <w:sz w:val="24"/>
          <w:szCs w:val="24"/>
        </w:rPr>
        <w:t xml:space="preserve">ДЕКЛАРАЦИЯ </w:t>
      </w:r>
    </w:p>
    <w:p w14:paraId="5A831CFA" w14:textId="77777777" w:rsidR="00720D82" w:rsidRPr="00DE12F1" w:rsidRDefault="00720D82" w:rsidP="00720D82">
      <w:pPr>
        <w:spacing w:after="0"/>
        <w:jc w:val="center"/>
        <w:rPr>
          <w:rFonts w:ascii="Times New Roman" w:hAnsi="Times New Roman"/>
          <w:b/>
          <w:sz w:val="24"/>
          <w:szCs w:val="24"/>
        </w:rPr>
      </w:pPr>
    </w:p>
    <w:p w14:paraId="72FB9874" w14:textId="77777777" w:rsidR="00720D82" w:rsidRPr="00DE12F1" w:rsidRDefault="00720D82" w:rsidP="00720D82">
      <w:pPr>
        <w:spacing w:after="0"/>
        <w:jc w:val="center"/>
        <w:rPr>
          <w:rFonts w:ascii="Times New Roman" w:hAnsi="Times New Roman"/>
          <w:b/>
          <w:sz w:val="24"/>
          <w:szCs w:val="24"/>
        </w:rPr>
      </w:pPr>
      <w:r w:rsidRPr="00DE12F1">
        <w:rPr>
          <w:rFonts w:ascii="Times New Roman" w:hAnsi="Times New Roman"/>
          <w:b/>
          <w:sz w:val="24"/>
          <w:szCs w:val="24"/>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r w:rsidR="00880D13" w:rsidRPr="00DE12F1">
        <w:rPr>
          <w:rFonts w:ascii="Times New Roman" w:hAnsi="Times New Roman"/>
          <w:b/>
          <w:sz w:val="24"/>
          <w:szCs w:val="24"/>
        </w:rPr>
        <w:t>/трето лице</w:t>
      </w:r>
    </w:p>
    <w:p w14:paraId="3914A116" w14:textId="77777777" w:rsidR="00720D82" w:rsidRPr="00DE12F1" w:rsidRDefault="00720D82" w:rsidP="00720D82">
      <w:pPr>
        <w:spacing w:after="0"/>
        <w:jc w:val="center"/>
        <w:rPr>
          <w:rFonts w:ascii="Times New Roman" w:hAnsi="Times New Roman"/>
          <w:b/>
          <w:sz w:val="24"/>
          <w:szCs w:val="24"/>
        </w:rPr>
      </w:pPr>
    </w:p>
    <w:p w14:paraId="6774A813" w14:textId="77777777" w:rsidR="00720D82" w:rsidRPr="00DE12F1" w:rsidRDefault="00720D82" w:rsidP="00720D82">
      <w:pPr>
        <w:spacing w:after="0"/>
        <w:rPr>
          <w:rFonts w:ascii="Times New Roman" w:hAnsi="Times New Roman"/>
          <w:sz w:val="24"/>
          <w:szCs w:val="24"/>
        </w:rPr>
      </w:pPr>
      <w:r w:rsidRPr="00DE12F1">
        <w:rPr>
          <w:rFonts w:ascii="Times New Roman" w:hAnsi="Times New Roman"/>
          <w:spacing w:val="2"/>
          <w:w w:val="111"/>
          <w:sz w:val="24"/>
          <w:szCs w:val="24"/>
        </w:rPr>
        <w:t>Подписаният: …………………………</w:t>
      </w:r>
      <w:r w:rsidRPr="00DE12F1">
        <w:rPr>
          <w:rFonts w:ascii="Times New Roman" w:hAnsi="Times New Roman"/>
          <w:sz w:val="24"/>
          <w:szCs w:val="24"/>
        </w:rPr>
        <w:t>…………………………………......................</w:t>
      </w:r>
    </w:p>
    <w:p w14:paraId="0160CE01" w14:textId="77777777" w:rsidR="00720D82" w:rsidRPr="00DE12F1" w:rsidRDefault="00720D82" w:rsidP="00720D82">
      <w:pPr>
        <w:spacing w:after="0"/>
        <w:jc w:val="center"/>
        <w:rPr>
          <w:rFonts w:ascii="Times New Roman" w:hAnsi="Times New Roman"/>
          <w:i/>
          <w:spacing w:val="4"/>
          <w:sz w:val="24"/>
          <w:szCs w:val="24"/>
        </w:rPr>
      </w:pPr>
      <w:r w:rsidRPr="00DE12F1">
        <w:rPr>
          <w:rFonts w:ascii="Times New Roman" w:hAnsi="Times New Roman"/>
          <w:i/>
          <w:spacing w:val="4"/>
          <w:sz w:val="24"/>
          <w:szCs w:val="24"/>
        </w:rPr>
        <w:t>(три имена)</w:t>
      </w:r>
    </w:p>
    <w:p w14:paraId="79CB9B75" w14:textId="77777777" w:rsidR="00720D82" w:rsidRPr="00DE12F1" w:rsidRDefault="00720D82" w:rsidP="00720D82">
      <w:pPr>
        <w:spacing w:after="0"/>
        <w:rPr>
          <w:rFonts w:ascii="Times New Roman" w:hAnsi="Times New Roman"/>
          <w:spacing w:val="5"/>
          <w:sz w:val="24"/>
          <w:szCs w:val="24"/>
        </w:rPr>
      </w:pPr>
      <w:r w:rsidRPr="00DE12F1">
        <w:rPr>
          <w:rFonts w:ascii="Times New Roman" w:hAnsi="Times New Roman"/>
          <w:spacing w:val="5"/>
          <w:sz w:val="24"/>
          <w:szCs w:val="24"/>
        </w:rPr>
        <w:t>Данни по документ за самоличност ............................................................................</w:t>
      </w:r>
    </w:p>
    <w:p w14:paraId="1317BFF5" w14:textId="77777777" w:rsidR="00720D82" w:rsidRPr="00DE12F1" w:rsidRDefault="00720D82" w:rsidP="00720D82">
      <w:pPr>
        <w:spacing w:after="0"/>
        <w:rPr>
          <w:rFonts w:ascii="Times New Roman" w:hAnsi="Times New Roman"/>
          <w:spacing w:val="5"/>
          <w:sz w:val="24"/>
          <w:szCs w:val="24"/>
        </w:rPr>
      </w:pPr>
      <w:r w:rsidRPr="00DE12F1">
        <w:rPr>
          <w:rFonts w:ascii="Times New Roman" w:hAnsi="Times New Roman"/>
          <w:spacing w:val="5"/>
          <w:sz w:val="24"/>
          <w:szCs w:val="24"/>
        </w:rPr>
        <w:t>.......................................................................................................................................</w:t>
      </w:r>
    </w:p>
    <w:p w14:paraId="112BE0F7" w14:textId="77777777" w:rsidR="00720D82" w:rsidRPr="00DE12F1" w:rsidRDefault="00720D82" w:rsidP="00720D82">
      <w:pPr>
        <w:autoSpaceDE w:val="0"/>
        <w:autoSpaceDN w:val="0"/>
        <w:adjustRightInd w:val="0"/>
        <w:spacing w:after="0"/>
        <w:jc w:val="center"/>
        <w:rPr>
          <w:rFonts w:ascii="Times New Roman" w:hAnsi="Times New Roman"/>
          <w:i/>
          <w:sz w:val="24"/>
          <w:szCs w:val="24"/>
        </w:rPr>
      </w:pPr>
      <w:r w:rsidRPr="00DE12F1">
        <w:rPr>
          <w:rFonts w:ascii="Times New Roman" w:hAnsi="Times New Roman"/>
          <w:i/>
          <w:sz w:val="24"/>
          <w:szCs w:val="24"/>
        </w:rPr>
        <w:t>(номер на лична карта, дата, орган и място на издаването)</w:t>
      </w:r>
    </w:p>
    <w:p w14:paraId="5B6217BB" w14:textId="77777777" w:rsidR="00720D82" w:rsidRPr="00DE12F1" w:rsidRDefault="00720D82" w:rsidP="00720D82">
      <w:pPr>
        <w:tabs>
          <w:tab w:val="left" w:leader="dot" w:pos="6588"/>
        </w:tabs>
        <w:spacing w:after="0"/>
        <w:rPr>
          <w:rFonts w:ascii="Times New Roman" w:hAnsi="Times New Roman"/>
          <w:sz w:val="24"/>
          <w:szCs w:val="24"/>
        </w:rPr>
      </w:pPr>
      <w:r w:rsidRPr="00DE12F1">
        <w:rPr>
          <w:rFonts w:ascii="Times New Roman" w:hAnsi="Times New Roman"/>
          <w:spacing w:val="5"/>
          <w:w w:val="111"/>
          <w:sz w:val="24"/>
          <w:szCs w:val="24"/>
        </w:rPr>
        <w:t xml:space="preserve">в качеството си на </w:t>
      </w:r>
      <w:r w:rsidRPr="00DE12F1">
        <w:rPr>
          <w:rFonts w:ascii="Times New Roman" w:hAnsi="Times New Roman"/>
          <w:sz w:val="24"/>
          <w:szCs w:val="24"/>
        </w:rPr>
        <w:t>…………………………………………………………………………</w:t>
      </w:r>
    </w:p>
    <w:p w14:paraId="5D353D05" w14:textId="77777777" w:rsidR="00720D82" w:rsidRPr="00DE12F1" w:rsidRDefault="00720D82" w:rsidP="00720D82">
      <w:pPr>
        <w:spacing w:after="0"/>
        <w:jc w:val="center"/>
        <w:rPr>
          <w:rFonts w:ascii="Times New Roman" w:hAnsi="Times New Roman"/>
          <w:i/>
          <w:sz w:val="24"/>
          <w:szCs w:val="24"/>
        </w:rPr>
      </w:pPr>
      <w:r w:rsidRPr="00DE12F1">
        <w:rPr>
          <w:rFonts w:ascii="Times New Roman" w:hAnsi="Times New Roman"/>
          <w:i/>
          <w:spacing w:val="3"/>
          <w:sz w:val="24"/>
          <w:szCs w:val="24"/>
        </w:rPr>
        <w:t>(длъжност)</w:t>
      </w:r>
    </w:p>
    <w:p w14:paraId="5E72CBB8" w14:textId="77777777" w:rsidR="00720D82" w:rsidRPr="00DE12F1" w:rsidRDefault="00720D82" w:rsidP="00720D82">
      <w:pPr>
        <w:tabs>
          <w:tab w:val="left" w:pos="2280"/>
        </w:tabs>
        <w:spacing w:after="0"/>
        <w:rPr>
          <w:rFonts w:ascii="Times New Roman" w:hAnsi="Times New Roman"/>
          <w:sz w:val="24"/>
          <w:szCs w:val="24"/>
        </w:rPr>
      </w:pPr>
      <w:r w:rsidRPr="00DE12F1">
        <w:rPr>
          <w:rFonts w:ascii="Times New Roman" w:hAnsi="Times New Roman"/>
          <w:sz w:val="24"/>
          <w:szCs w:val="24"/>
        </w:rPr>
        <w:t>на …………………………………………………………………………………………… -</w:t>
      </w:r>
    </w:p>
    <w:p w14:paraId="74FE490D" w14:textId="77777777" w:rsidR="00720D82" w:rsidRPr="00DE12F1" w:rsidRDefault="00720D82" w:rsidP="00720D82">
      <w:pPr>
        <w:tabs>
          <w:tab w:val="left" w:pos="2280"/>
        </w:tabs>
        <w:spacing w:after="0"/>
        <w:jc w:val="center"/>
        <w:rPr>
          <w:rFonts w:ascii="Times New Roman" w:hAnsi="Times New Roman"/>
          <w:i/>
          <w:sz w:val="24"/>
          <w:szCs w:val="24"/>
        </w:rPr>
      </w:pPr>
      <w:r w:rsidRPr="00DE12F1">
        <w:rPr>
          <w:rFonts w:ascii="Times New Roman" w:hAnsi="Times New Roman"/>
          <w:i/>
          <w:sz w:val="24"/>
          <w:szCs w:val="24"/>
        </w:rPr>
        <w:t>(наименование на участника)</w:t>
      </w:r>
    </w:p>
    <w:p w14:paraId="5A45778D" w14:textId="77777777" w:rsidR="00720D82" w:rsidRPr="00DE12F1" w:rsidRDefault="00720D82" w:rsidP="00720D82">
      <w:pPr>
        <w:overflowPunct w:val="0"/>
        <w:autoSpaceDE w:val="0"/>
        <w:autoSpaceDN w:val="0"/>
        <w:adjustRightInd w:val="0"/>
        <w:spacing w:after="0"/>
        <w:rPr>
          <w:rFonts w:ascii="Times New Roman" w:hAnsi="Times New Roman"/>
          <w:b/>
          <w:i/>
        </w:rPr>
      </w:pPr>
      <w:r w:rsidRPr="00DE12F1">
        <w:rPr>
          <w:rFonts w:ascii="Times New Roman" w:hAnsi="Times New Roman"/>
          <w:sz w:val="24"/>
          <w:szCs w:val="24"/>
        </w:rPr>
        <w:t>участник</w:t>
      </w:r>
      <w:r w:rsidRPr="00DE12F1">
        <w:rPr>
          <w:rFonts w:ascii="Times New Roman" w:hAnsi="Times New Roman"/>
          <w:spacing w:val="3"/>
          <w:w w:val="120"/>
          <w:sz w:val="24"/>
          <w:szCs w:val="24"/>
        </w:rPr>
        <w:t xml:space="preserve"> </w:t>
      </w:r>
      <w:r w:rsidRPr="00DE12F1">
        <w:rPr>
          <w:rFonts w:ascii="Times New Roman" w:hAnsi="Times New Roman"/>
          <w:sz w:val="24"/>
          <w:szCs w:val="24"/>
        </w:rPr>
        <w:t>в процедура за възлагане на обществена поръчка с предмет:...............................</w:t>
      </w:r>
      <w:r w:rsidRPr="00DE12F1">
        <w:rPr>
          <w:rFonts w:ascii="Times New Roman" w:hAnsi="Times New Roman"/>
          <w:b/>
          <w:bCs/>
          <w:i/>
          <w:sz w:val="24"/>
          <w:szCs w:val="24"/>
        </w:rPr>
        <w:t>:</w:t>
      </w:r>
      <w:r w:rsidRPr="00DE12F1">
        <w:rPr>
          <w:rFonts w:ascii="Times New Roman" w:hAnsi="Times New Roman"/>
          <w:i/>
          <w:sz w:val="24"/>
          <w:szCs w:val="24"/>
        </w:rPr>
        <w:t xml:space="preserve"> за обособена позиция № ……………..(изписва се № и наименование  на обособената позиция)</w:t>
      </w:r>
    </w:p>
    <w:p w14:paraId="36083191" w14:textId="77777777" w:rsidR="00720D82" w:rsidRPr="00DE12F1" w:rsidRDefault="00720D82" w:rsidP="00720D82">
      <w:pPr>
        <w:spacing w:after="0"/>
        <w:rPr>
          <w:rFonts w:ascii="Times New Roman" w:hAnsi="Times New Roman"/>
          <w:b/>
          <w:bCs/>
          <w:sz w:val="24"/>
          <w:szCs w:val="24"/>
        </w:rPr>
      </w:pPr>
    </w:p>
    <w:p w14:paraId="73625D3E" w14:textId="77777777" w:rsidR="00720D82" w:rsidRPr="00DE12F1" w:rsidRDefault="00720D82" w:rsidP="00720D82">
      <w:pPr>
        <w:spacing w:after="0"/>
        <w:jc w:val="center"/>
        <w:rPr>
          <w:rFonts w:ascii="Times New Roman" w:hAnsi="Times New Roman"/>
          <w:b/>
          <w:bCs/>
          <w:sz w:val="24"/>
          <w:szCs w:val="24"/>
        </w:rPr>
      </w:pPr>
      <w:r w:rsidRPr="00DE12F1">
        <w:rPr>
          <w:rFonts w:ascii="Times New Roman" w:hAnsi="Times New Roman"/>
          <w:b/>
          <w:bCs/>
          <w:sz w:val="24"/>
          <w:szCs w:val="24"/>
        </w:rPr>
        <w:t>Д Е К Л А Р И Р А М:</w:t>
      </w:r>
    </w:p>
    <w:p w14:paraId="1F9FFE00" w14:textId="77777777" w:rsidR="00720D82" w:rsidRPr="00DE12F1" w:rsidRDefault="00720D82" w:rsidP="00720D82">
      <w:pPr>
        <w:spacing w:after="0"/>
        <w:jc w:val="center"/>
        <w:rPr>
          <w:rFonts w:ascii="Times New Roman" w:hAnsi="Times New Roman"/>
          <w:sz w:val="24"/>
          <w:szCs w:val="24"/>
        </w:rPr>
      </w:pPr>
      <w:r w:rsidRPr="00DE12F1">
        <w:rPr>
          <w:rFonts w:ascii="Times New Roman" w:hAnsi="Times New Roman"/>
          <w:sz w:val="24"/>
          <w:szCs w:val="24"/>
        </w:rPr>
        <w:t xml:space="preserve"> </w:t>
      </w:r>
    </w:p>
    <w:p w14:paraId="57DFFDD2" w14:textId="77777777" w:rsidR="00720D82" w:rsidRPr="00DE12F1" w:rsidRDefault="00720D82" w:rsidP="00880D13">
      <w:pPr>
        <w:numPr>
          <w:ilvl w:val="0"/>
          <w:numId w:val="22"/>
        </w:numPr>
        <w:tabs>
          <w:tab w:val="left" w:pos="993"/>
        </w:tabs>
        <w:spacing w:after="0"/>
        <w:ind w:left="0" w:firstLine="0"/>
        <w:contextualSpacing/>
        <w:rPr>
          <w:rFonts w:ascii="Times New Roman" w:hAnsi="Times New Roman"/>
          <w:sz w:val="24"/>
          <w:szCs w:val="24"/>
        </w:rPr>
      </w:pPr>
      <w:r w:rsidRPr="00DE12F1">
        <w:rPr>
          <w:rFonts w:ascii="Times New Roman" w:hAnsi="Times New Roman"/>
          <w:sz w:val="24"/>
          <w:szCs w:val="24"/>
        </w:rPr>
        <w:t xml:space="preserve">Представляваното от мен дружество не е регистрирано/е регистрирано в юрисдикция с преференциален данъчен режим, а именно: </w:t>
      </w:r>
      <w:r w:rsidRPr="00DE12F1">
        <w:rPr>
          <w:rFonts w:ascii="Times New Roman" w:hAnsi="Times New Roman"/>
          <w:b/>
          <w:sz w:val="24"/>
          <w:szCs w:val="24"/>
        </w:rPr>
        <w:t>………………………………………………..</w:t>
      </w:r>
      <w:r w:rsidRPr="00DE12F1">
        <w:rPr>
          <w:rFonts w:ascii="Times New Roman" w:hAnsi="Times New Roman"/>
          <w:sz w:val="24"/>
          <w:szCs w:val="24"/>
        </w:rPr>
        <w:t xml:space="preserve"> .</w:t>
      </w:r>
    </w:p>
    <w:p w14:paraId="4719477E" w14:textId="77777777" w:rsidR="00720D82" w:rsidRPr="00DE12F1" w:rsidRDefault="00720D82" w:rsidP="007350CD">
      <w:pPr>
        <w:numPr>
          <w:ilvl w:val="0"/>
          <w:numId w:val="22"/>
        </w:numPr>
        <w:tabs>
          <w:tab w:val="left" w:pos="993"/>
        </w:tabs>
        <w:spacing w:after="0"/>
        <w:ind w:left="0" w:firstLine="0"/>
        <w:contextualSpacing/>
        <w:rPr>
          <w:rFonts w:ascii="Times New Roman" w:hAnsi="Times New Roman"/>
          <w:sz w:val="24"/>
          <w:szCs w:val="24"/>
        </w:rPr>
      </w:pPr>
      <w:r w:rsidRPr="00DE12F1">
        <w:rPr>
          <w:rFonts w:ascii="Times New Roman" w:hAnsi="Times New Roman"/>
          <w:sz w:val="24"/>
          <w:szCs w:val="24"/>
        </w:rPr>
        <w:t>Представляваното от мен дружество попада/не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FD87D53" w14:textId="77777777" w:rsidR="00720D82" w:rsidRPr="00DE12F1" w:rsidRDefault="00720D82" w:rsidP="00720D82">
      <w:pPr>
        <w:tabs>
          <w:tab w:val="left" w:pos="993"/>
        </w:tabs>
        <w:spacing w:after="0"/>
        <w:rPr>
          <w:rFonts w:ascii="Times New Roman" w:hAnsi="Times New Roman"/>
          <w:sz w:val="24"/>
          <w:szCs w:val="24"/>
        </w:rPr>
      </w:pPr>
      <w:r w:rsidRPr="00DE12F1">
        <w:rPr>
          <w:rFonts w:ascii="Times New Roman" w:hAnsi="Times New Roman"/>
          <w:sz w:val="24"/>
          <w:szCs w:val="24"/>
        </w:rPr>
        <w:t>Известно ми е, че за неверни данни нося наказателна по чл. 313 от Наказателния кодекс.</w:t>
      </w:r>
    </w:p>
    <w:p w14:paraId="1F4C96BF" w14:textId="77777777" w:rsidR="00720D82" w:rsidRPr="00DE12F1" w:rsidRDefault="00720D82" w:rsidP="00720D82">
      <w:pPr>
        <w:tabs>
          <w:tab w:val="left" w:pos="993"/>
        </w:tabs>
        <w:spacing w:after="0" w:line="240" w:lineRule="auto"/>
        <w:jc w:val="left"/>
        <w:rPr>
          <w:rFonts w:ascii="Times New Roman" w:hAnsi="Times New Roman"/>
          <w:i/>
          <w:sz w:val="24"/>
          <w:szCs w:val="24"/>
        </w:rPr>
      </w:pPr>
      <w:r w:rsidRPr="00DE12F1">
        <w:rPr>
          <w:rFonts w:ascii="Times New Roman" w:hAnsi="Times New Roman"/>
          <w:i/>
          <w:sz w:val="24"/>
          <w:szCs w:val="24"/>
        </w:rPr>
        <w:t>Забележка: Невярното се зачертава.</w:t>
      </w:r>
    </w:p>
    <w:p w14:paraId="583FDCB3" w14:textId="77777777" w:rsidR="00720D82" w:rsidRPr="00DE12F1" w:rsidRDefault="00720D82" w:rsidP="00720D82">
      <w:pPr>
        <w:spacing w:after="0"/>
        <w:jc w:val="left"/>
        <w:rPr>
          <w:rFonts w:ascii="Times New Roman" w:hAnsi="Times New Roman"/>
          <w:i/>
          <w:sz w:val="24"/>
          <w:szCs w:val="24"/>
        </w:rPr>
      </w:pPr>
    </w:p>
    <w:p w14:paraId="2502AB87" w14:textId="77777777" w:rsidR="00720D82" w:rsidRPr="00DE12F1" w:rsidRDefault="00720D82" w:rsidP="00720D82">
      <w:pPr>
        <w:spacing w:after="0"/>
        <w:jc w:val="left"/>
        <w:rPr>
          <w:rFonts w:ascii="Times New Roman" w:hAnsi="Times New Roman"/>
          <w:sz w:val="24"/>
          <w:szCs w:val="24"/>
        </w:rPr>
      </w:pPr>
    </w:p>
    <w:p w14:paraId="727B0E1E" w14:textId="77777777" w:rsidR="00720D82" w:rsidRPr="00DE12F1" w:rsidRDefault="00720D82" w:rsidP="00720D82">
      <w:pPr>
        <w:spacing w:after="0"/>
        <w:jc w:val="left"/>
        <w:rPr>
          <w:rFonts w:ascii="Times New Roman" w:hAnsi="Times New Roman"/>
          <w:sz w:val="24"/>
          <w:szCs w:val="24"/>
        </w:rPr>
      </w:pPr>
    </w:p>
    <w:p w14:paraId="75D977F3" w14:textId="77777777" w:rsidR="00720D82" w:rsidRPr="00DE12F1" w:rsidRDefault="00720D82" w:rsidP="00720D82">
      <w:pPr>
        <w:spacing w:after="0" w:line="360" w:lineRule="auto"/>
        <w:jc w:val="left"/>
        <w:rPr>
          <w:rFonts w:ascii="Times New Roman" w:hAnsi="Times New Roman"/>
          <w:sz w:val="24"/>
          <w:szCs w:val="24"/>
        </w:rPr>
      </w:pPr>
      <w:r w:rsidRPr="00DE12F1">
        <w:rPr>
          <w:rFonts w:ascii="Times New Roman" w:hAnsi="Times New Roman"/>
          <w:sz w:val="24"/>
          <w:szCs w:val="24"/>
        </w:rPr>
        <w:t xml:space="preserve">Дата: ......................  </w:t>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t xml:space="preserve">                                 ДЕКЛАРАТОР:  ...........................</w:t>
      </w:r>
    </w:p>
    <w:p w14:paraId="32DBAA93" w14:textId="77777777" w:rsidR="00720D82" w:rsidRPr="00DE12F1" w:rsidRDefault="00720D82" w:rsidP="00720D82">
      <w:pPr>
        <w:spacing w:after="0"/>
        <w:jc w:val="center"/>
        <w:rPr>
          <w:rFonts w:ascii="Times New Roman" w:hAnsi="Times New Roman"/>
          <w:sz w:val="24"/>
          <w:szCs w:val="24"/>
          <w:lang w:eastAsia="ko-KR"/>
        </w:rPr>
      </w:pPr>
      <w:r w:rsidRPr="00DE12F1">
        <w:rPr>
          <w:rFonts w:ascii="Times New Roman" w:hAnsi="Times New Roman"/>
          <w:i/>
          <w:color w:val="808080"/>
          <w:sz w:val="24"/>
          <w:szCs w:val="24"/>
        </w:rPr>
        <w:t xml:space="preserve">                                                                                                                         (подпис и печат)</w:t>
      </w:r>
    </w:p>
    <w:p w14:paraId="302BA8A3" w14:textId="77777777" w:rsidR="00720D82" w:rsidRPr="00DE12F1" w:rsidRDefault="00720D82" w:rsidP="00720D82">
      <w:pPr>
        <w:rPr>
          <w:rFonts w:ascii="Times New Roman" w:hAnsi="Times New Roman"/>
          <w:b/>
          <w:sz w:val="24"/>
          <w:szCs w:val="24"/>
        </w:rPr>
      </w:pPr>
    </w:p>
    <w:p w14:paraId="15F149E3" w14:textId="77777777" w:rsidR="00720D82" w:rsidRPr="00DE12F1" w:rsidRDefault="00720D82" w:rsidP="00720D82">
      <w:pPr>
        <w:rPr>
          <w:rFonts w:ascii="Times New Roman" w:hAnsi="Times New Roman"/>
          <w:b/>
          <w:sz w:val="24"/>
          <w:szCs w:val="24"/>
        </w:rPr>
      </w:pPr>
    </w:p>
    <w:p w14:paraId="64AC46AE" w14:textId="77777777" w:rsidR="00720D82" w:rsidRPr="00DE12F1" w:rsidRDefault="00720D82" w:rsidP="00720D82">
      <w:pPr>
        <w:widowControl w:val="0"/>
        <w:tabs>
          <w:tab w:val="left" w:pos="284"/>
          <w:tab w:val="left" w:pos="426"/>
          <w:tab w:val="left" w:pos="4205"/>
          <w:tab w:val="left" w:leader="underscore" w:pos="7901"/>
        </w:tabs>
        <w:autoSpaceDE w:val="0"/>
        <w:autoSpaceDN w:val="0"/>
        <w:adjustRightInd w:val="0"/>
        <w:spacing w:after="0" w:line="360" w:lineRule="auto"/>
        <w:jc w:val="right"/>
        <w:rPr>
          <w:rFonts w:ascii="Times New Roman" w:eastAsia="Times New Roman" w:hAnsi="Times New Roman"/>
          <w:b/>
          <w:bCs/>
          <w:sz w:val="24"/>
          <w:szCs w:val="24"/>
          <w:lang w:eastAsia="bg-BG"/>
        </w:rPr>
      </w:pPr>
      <w:r w:rsidRPr="00DE12F1">
        <w:rPr>
          <w:rFonts w:ascii="Times New Roman" w:eastAsia="Times New Roman" w:hAnsi="Times New Roman"/>
          <w:b/>
          <w:bCs/>
          <w:sz w:val="24"/>
          <w:szCs w:val="24"/>
          <w:lang w:eastAsia="bg-BG"/>
        </w:rPr>
        <w:lastRenderedPageBreak/>
        <w:t>Образец № 4</w:t>
      </w:r>
    </w:p>
    <w:p w14:paraId="40206A69" w14:textId="77777777" w:rsidR="00720D82" w:rsidRPr="00DE12F1" w:rsidRDefault="00720D82" w:rsidP="00720D82">
      <w:pPr>
        <w:tabs>
          <w:tab w:val="left" w:pos="255"/>
        </w:tabs>
        <w:spacing w:after="0" w:line="360" w:lineRule="auto"/>
        <w:jc w:val="right"/>
        <w:outlineLvl w:val="0"/>
        <w:rPr>
          <w:rFonts w:ascii="Verdana" w:hAnsi="Verdana" w:cs="Arial"/>
          <w:b/>
          <w:iCs/>
          <w:sz w:val="20"/>
          <w:szCs w:val="20"/>
        </w:rPr>
      </w:pPr>
    </w:p>
    <w:p w14:paraId="369F18E2" w14:textId="77777777" w:rsidR="00720D82" w:rsidRPr="00DE12F1" w:rsidRDefault="00720D82" w:rsidP="00720D82">
      <w:pPr>
        <w:widowControl w:val="0"/>
        <w:tabs>
          <w:tab w:val="left" w:pos="284"/>
          <w:tab w:val="left" w:pos="426"/>
        </w:tabs>
        <w:autoSpaceDE w:val="0"/>
        <w:autoSpaceDN w:val="0"/>
        <w:adjustRightInd w:val="0"/>
        <w:spacing w:after="0" w:line="360" w:lineRule="auto"/>
        <w:jc w:val="center"/>
        <w:rPr>
          <w:rFonts w:ascii="Times New Roman" w:eastAsia="Times New Roman" w:hAnsi="Times New Roman"/>
          <w:b/>
          <w:caps/>
          <w:sz w:val="24"/>
          <w:szCs w:val="24"/>
          <w:lang w:eastAsia="bg-BG"/>
        </w:rPr>
      </w:pPr>
      <w:r w:rsidRPr="00DE12F1">
        <w:rPr>
          <w:rFonts w:ascii="Times New Roman" w:eastAsia="Times New Roman" w:hAnsi="Times New Roman"/>
          <w:b/>
          <w:caps/>
          <w:sz w:val="24"/>
          <w:szCs w:val="24"/>
          <w:lang w:eastAsia="bg-BG"/>
        </w:rPr>
        <w:t>Декларация</w:t>
      </w:r>
    </w:p>
    <w:p w14:paraId="108A6EAC" w14:textId="77777777" w:rsidR="00720D82" w:rsidRPr="00DE12F1" w:rsidRDefault="00720D82" w:rsidP="00720D82">
      <w:pPr>
        <w:shd w:val="clear" w:color="auto" w:fill="FFFFFF"/>
        <w:spacing w:before="120"/>
        <w:jc w:val="center"/>
        <w:rPr>
          <w:rFonts w:ascii="Times New Roman" w:eastAsia="Times New Roman" w:hAnsi="Times New Roman"/>
          <w:b/>
          <w:sz w:val="24"/>
          <w:szCs w:val="24"/>
          <w:lang w:eastAsia="bg-BG"/>
        </w:rPr>
      </w:pPr>
      <w:r w:rsidRPr="00DE12F1">
        <w:rPr>
          <w:rFonts w:ascii="Times New Roman" w:eastAsia="Times New Roman" w:hAnsi="Times New Roman"/>
          <w:b/>
          <w:sz w:val="24"/>
          <w:szCs w:val="24"/>
          <w:lang w:eastAsia="bg-BG"/>
        </w:rPr>
        <w:t>по чл. 6, ал. 2 от Закона за мерките срещу изпирането на пари (ЗМИП)</w:t>
      </w:r>
    </w:p>
    <w:p w14:paraId="29C4646C" w14:textId="77777777" w:rsidR="00720D82" w:rsidRPr="00DE12F1" w:rsidRDefault="00720D82" w:rsidP="00720D82">
      <w:pPr>
        <w:widowControl w:val="0"/>
        <w:tabs>
          <w:tab w:val="left" w:pos="284"/>
          <w:tab w:val="left" w:pos="426"/>
        </w:tabs>
        <w:autoSpaceDE w:val="0"/>
        <w:autoSpaceDN w:val="0"/>
        <w:adjustRightInd w:val="0"/>
        <w:spacing w:after="0" w:line="240" w:lineRule="auto"/>
        <w:jc w:val="left"/>
        <w:rPr>
          <w:rFonts w:ascii="Times New Roman" w:eastAsia="Times New Roman" w:hAnsi="Times New Roman"/>
          <w:sz w:val="24"/>
          <w:szCs w:val="24"/>
          <w:lang w:eastAsia="bg-BG"/>
        </w:rPr>
      </w:pPr>
    </w:p>
    <w:p w14:paraId="6E4D55F4" w14:textId="77777777" w:rsidR="00720D82" w:rsidRPr="00DE12F1" w:rsidRDefault="00720D82" w:rsidP="00720D82">
      <w:pPr>
        <w:jc w:val="lef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Долуподписаният/ата:.................................................................................................................</w:t>
      </w:r>
    </w:p>
    <w:p w14:paraId="27E75FDD" w14:textId="77777777" w:rsidR="00720D82" w:rsidRPr="00DE12F1" w:rsidRDefault="00720D82" w:rsidP="00720D82">
      <w:pPr>
        <w:jc w:val="lef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ab/>
      </w:r>
      <w:r w:rsidRPr="00DE12F1">
        <w:rPr>
          <w:rFonts w:ascii="Times New Roman" w:eastAsia="Times New Roman" w:hAnsi="Times New Roman"/>
          <w:sz w:val="24"/>
          <w:szCs w:val="24"/>
          <w:lang w:eastAsia="bg-BG"/>
        </w:rPr>
        <w:tab/>
      </w:r>
      <w:r w:rsidRPr="00DE12F1">
        <w:rPr>
          <w:rFonts w:ascii="Times New Roman" w:eastAsia="Times New Roman" w:hAnsi="Times New Roman"/>
          <w:sz w:val="24"/>
          <w:szCs w:val="24"/>
          <w:lang w:eastAsia="bg-BG"/>
        </w:rPr>
        <w:tab/>
      </w:r>
      <w:r w:rsidRPr="00DE12F1">
        <w:rPr>
          <w:rFonts w:ascii="Times New Roman" w:eastAsia="Times New Roman" w:hAnsi="Times New Roman"/>
          <w:sz w:val="24"/>
          <w:szCs w:val="24"/>
          <w:lang w:eastAsia="bg-BG"/>
        </w:rPr>
        <w:tab/>
        <w:t>/име, презиме, фамилия/</w:t>
      </w:r>
    </w:p>
    <w:p w14:paraId="72555C40" w14:textId="77777777" w:rsidR="00720D82" w:rsidRPr="00DE12F1" w:rsidRDefault="00720D82" w:rsidP="00720D82">
      <w:pPr>
        <w:jc w:val="lef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В качеството ми на законен представител /пълномощник/ на...............................................</w:t>
      </w:r>
    </w:p>
    <w:p w14:paraId="4FC10194" w14:textId="77777777" w:rsidR="00720D82" w:rsidRPr="00DE12F1" w:rsidRDefault="00720D82" w:rsidP="00880D13">
      <w:pPr>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Декларирам, че действителен собственик по смисъла на чл.6, ал.2 ЗМИП във връзка с чл.3, ал.5 ППЗМИП на горепосоченото юридическо лице е/са следното физическо лице/ следните физически лица:</w:t>
      </w:r>
    </w:p>
    <w:p w14:paraId="3A666E32" w14:textId="77777777" w:rsidR="00720D82" w:rsidRPr="00DE12F1" w:rsidRDefault="00720D82" w:rsidP="00720D82">
      <w:pPr>
        <w:jc w:val="left"/>
        <w:rPr>
          <w:rFonts w:ascii="Times New Roman" w:eastAsia="Times New Roman" w:hAnsi="Times New Roman"/>
          <w:sz w:val="24"/>
          <w:szCs w:val="24"/>
          <w:lang w:eastAsia="bg-BG"/>
        </w:rPr>
      </w:pPr>
    </w:p>
    <w:p w14:paraId="069E4F6E" w14:textId="77777777" w:rsidR="00720D82" w:rsidRPr="00DE12F1" w:rsidRDefault="00720D82" w:rsidP="00720D82">
      <w:pPr>
        <w:jc w:val="lef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1.....................................................................................................................................................</w:t>
      </w:r>
    </w:p>
    <w:p w14:paraId="0259EB95" w14:textId="77777777" w:rsidR="00720D82" w:rsidRPr="00DE12F1" w:rsidRDefault="00720D82" w:rsidP="00720D82">
      <w:pPr>
        <w:tabs>
          <w:tab w:val="left" w:pos="3015"/>
        </w:tabs>
        <w:jc w:val="center"/>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/име, презиме, фамилия/</w:t>
      </w:r>
    </w:p>
    <w:p w14:paraId="4EAF6495" w14:textId="77777777" w:rsidR="00720D82" w:rsidRPr="00DE12F1" w:rsidRDefault="00720D82" w:rsidP="00720D82">
      <w:pPr>
        <w:rPr>
          <w:rFonts w:ascii="Times New Roman" w:eastAsia="Times New Roman" w:hAnsi="Times New Roman"/>
          <w:sz w:val="24"/>
          <w:szCs w:val="24"/>
          <w:lang w:eastAsia="bg-BG"/>
        </w:rPr>
      </w:pPr>
    </w:p>
    <w:p w14:paraId="39B27D7A" w14:textId="77777777" w:rsidR="00720D82" w:rsidRPr="00DE12F1" w:rsidRDefault="00720D82" w:rsidP="00720D82">
      <w:pPr>
        <w:jc w:val="lef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2.....................................................................................................................................................</w:t>
      </w:r>
    </w:p>
    <w:p w14:paraId="0F847788" w14:textId="77777777" w:rsidR="00720D82" w:rsidRPr="00DE12F1" w:rsidRDefault="00720D82" w:rsidP="00720D82">
      <w:pPr>
        <w:tabs>
          <w:tab w:val="left" w:pos="3015"/>
        </w:tabs>
        <w:jc w:val="center"/>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/име, презиме, фамилия/</w:t>
      </w:r>
    </w:p>
    <w:p w14:paraId="67EA5773" w14:textId="77777777" w:rsidR="00720D82" w:rsidRPr="00DE12F1" w:rsidRDefault="00720D82" w:rsidP="00720D82">
      <w:pPr>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Известна ми е наказателната отговорност по чл. 313 от Наказателния кодекс за деклариране на неверни обстоятелства.</w:t>
      </w:r>
    </w:p>
    <w:p w14:paraId="2429B5B7" w14:textId="77777777" w:rsidR="00720D82" w:rsidRPr="00DE12F1" w:rsidRDefault="00720D82" w:rsidP="00720D82">
      <w:pPr>
        <w:jc w:val="left"/>
        <w:rPr>
          <w:rFonts w:ascii="Times New Roman" w:eastAsia="Times New Roman" w:hAnsi="Times New Roman"/>
          <w:sz w:val="24"/>
          <w:szCs w:val="24"/>
          <w:lang w:eastAsia="bg-BG"/>
        </w:rPr>
      </w:pPr>
    </w:p>
    <w:p w14:paraId="6F2CE646" w14:textId="77777777" w:rsidR="00720D82" w:rsidRPr="00DE12F1" w:rsidRDefault="00720D82" w:rsidP="00720D82">
      <w:pPr>
        <w:jc w:val="left"/>
        <w:rPr>
          <w:rFonts w:ascii="Times New Roman" w:eastAsia="Times New Roman" w:hAnsi="Times New Roman"/>
          <w:sz w:val="24"/>
          <w:szCs w:val="24"/>
          <w:lang w:eastAsia="bg-BG"/>
        </w:rPr>
      </w:pPr>
    </w:p>
    <w:p w14:paraId="288AFF7F" w14:textId="77777777" w:rsidR="00720D82" w:rsidRPr="00DE12F1" w:rsidRDefault="00720D82" w:rsidP="00720D82">
      <w:pPr>
        <w:jc w:val="left"/>
        <w:rPr>
          <w:rFonts w:ascii="Times New Roman" w:eastAsia="Times New Roman" w:hAnsi="Times New Roman"/>
          <w:sz w:val="24"/>
          <w:szCs w:val="24"/>
          <w:lang w:eastAsia="bg-BG"/>
        </w:rPr>
      </w:pPr>
      <w:r w:rsidRPr="00DE12F1">
        <w:rPr>
          <w:rFonts w:ascii="Times New Roman" w:eastAsia="Times New Roman" w:hAnsi="Times New Roman"/>
          <w:sz w:val="24"/>
          <w:szCs w:val="24"/>
          <w:lang w:eastAsia="bg-BG"/>
        </w:rPr>
        <w:t xml:space="preserve">Дата на деклариране:.....................  </w:t>
      </w:r>
      <w:r w:rsidRPr="00DE12F1">
        <w:rPr>
          <w:rFonts w:ascii="Times New Roman" w:eastAsia="Times New Roman" w:hAnsi="Times New Roman"/>
          <w:sz w:val="24"/>
          <w:szCs w:val="24"/>
          <w:lang w:eastAsia="bg-BG"/>
        </w:rPr>
        <w:tab/>
      </w:r>
      <w:r w:rsidRPr="00DE12F1">
        <w:rPr>
          <w:rFonts w:ascii="Times New Roman" w:eastAsia="Times New Roman" w:hAnsi="Times New Roman"/>
          <w:sz w:val="24"/>
          <w:szCs w:val="24"/>
          <w:lang w:eastAsia="bg-BG"/>
        </w:rPr>
        <w:tab/>
        <w:t>Декларатор: .............................................</w:t>
      </w:r>
    </w:p>
    <w:p w14:paraId="77786C8C" w14:textId="77777777" w:rsidR="00720D82" w:rsidRPr="00DE12F1" w:rsidRDefault="00720D82" w:rsidP="00720D82">
      <w:pPr>
        <w:rPr>
          <w:rFonts w:ascii="Times New Roman" w:hAnsi="Times New Roman"/>
          <w:b/>
          <w:sz w:val="24"/>
          <w:szCs w:val="24"/>
        </w:rPr>
      </w:pPr>
    </w:p>
    <w:p w14:paraId="61E926A7" w14:textId="77777777" w:rsidR="00720D82" w:rsidRPr="00DE12F1" w:rsidRDefault="00720D82" w:rsidP="00720D82">
      <w:pPr>
        <w:rPr>
          <w:rFonts w:ascii="Times New Roman" w:hAnsi="Times New Roman"/>
          <w:b/>
          <w:sz w:val="24"/>
          <w:szCs w:val="24"/>
        </w:rPr>
      </w:pPr>
    </w:p>
    <w:p w14:paraId="487CAECE" w14:textId="77777777" w:rsidR="00B51BAC" w:rsidRPr="00DE12F1" w:rsidRDefault="00B51BAC" w:rsidP="00720D82">
      <w:pPr>
        <w:rPr>
          <w:rFonts w:ascii="Times New Roman" w:hAnsi="Times New Roman"/>
          <w:b/>
          <w:sz w:val="24"/>
          <w:szCs w:val="24"/>
        </w:rPr>
      </w:pPr>
    </w:p>
    <w:p w14:paraId="724B0261" w14:textId="77777777" w:rsidR="00720D82" w:rsidRPr="00DE12F1" w:rsidRDefault="00720D82" w:rsidP="00720D82">
      <w:pPr>
        <w:rPr>
          <w:rFonts w:ascii="Times New Roman" w:hAnsi="Times New Roman"/>
          <w:b/>
          <w:sz w:val="24"/>
          <w:szCs w:val="24"/>
        </w:rPr>
      </w:pPr>
    </w:p>
    <w:p w14:paraId="42A73282" w14:textId="77777777" w:rsidR="00720D82" w:rsidRPr="00DE12F1" w:rsidRDefault="00720D82" w:rsidP="00720D82">
      <w:pPr>
        <w:rPr>
          <w:rFonts w:ascii="Times New Roman" w:hAnsi="Times New Roman"/>
          <w:b/>
          <w:sz w:val="24"/>
          <w:szCs w:val="24"/>
        </w:rPr>
      </w:pPr>
    </w:p>
    <w:p w14:paraId="23497507" w14:textId="77777777" w:rsidR="00ED0211" w:rsidRPr="00DE12F1" w:rsidRDefault="00ED0211" w:rsidP="00720D82">
      <w:pPr>
        <w:jc w:val="right"/>
        <w:rPr>
          <w:rFonts w:ascii="Times New Roman" w:hAnsi="Times New Roman"/>
          <w:b/>
          <w:bCs/>
          <w:sz w:val="24"/>
          <w:szCs w:val="24"/>
        </w:rPr>
      </w:pPr>
    </w:p>
    <w:p w14:paraId="541B522D" w14:textId="77777777" w:rsidR="00720D82" w:rsidRPr="00DE12F1" w:rsidRDefault="00720D82" w:rsidP="00720D82">
      <w:pPr>
        <w:jc w:val="right"/>
        <w:rPr>
          <w:rFonts w:ascii="Times New Roman" w:hAnsi="Times New Roman"/>
        </w:rPr>
      </w:pPr>
      <w:r w:rsidRPr="00DE12F1">
        <w:rPr>
          <w:rFonts w:ascii="Times New Roman" w:hAnsi="Times New Roman"/>
          <w:b/>
          <w:bCs/>
          <w:sz w:val="24"/>
          <w:szCs w:val="24"/>
        </w:rPr>
        <w:t>Образец № 4.1</w:t>
      </w:r>
    </w:p>
    <w:tbl>
      <w:tblPr>
        <w:tblW w:w="0" w:type="auto"/>
        <w:jc w:val="center"/>
        <w:tblCellMar>
          <w:left w:w="0" w:type="dxa"/>
          <w:right w:w="0" w:type="dxa"/>
        </w:tblCellMar>
        <w:tblLook w:val="04A0" w:firstRow="1" w:lastRow="0" w:firstColumn="1" w:lastColumn="0" w:noHBand="0" w:noVBand="1"/>
      </w:tblPr>
      <w:tblGrid>
        <w:gridCol w:w="4606"/>
        <w:gridCol w:w="4606"/>
      </w:tblGrid>
      <w:tr w:rsidR="00720D82" w:rsidRPr="00DE12F1" w14:paraId="3EF303C3" w14:textId="77777777" w:rsidTr="00465912">
        <w:trPr>
          <w:jc w:val="center"/>
        </w:trPr>
        <w:tc>
          <w:tcPr>
            <w:tcW w:w="9212" w:type="dxa"/>
            <w:gridSpan w:val="2"/>
            <w:tcMar>
              <w:top w:w="0" w:type="dxa"/>
              <w:left w:w="108" w:type="dxa"/>
              <w:bottom w:w="0" w:type="dxa"/>
              <w:right w:w="108" w:type="dxa"/>
            </w:tcMar>
          </w:tcPr>
          <w:p w14:paraId="372C70E0" w14:textId="77777777" w:rsidR="00720D82" w:rsidRPr="00DE12F1" w:rsidRDefault="00720D82" w:rsidP="00720D82">
            <w:pPr>
              <w:spacing w:after="0" w:line="240" w:lineRule="auto"/>
              <w:jc w:val="center"/>
              <w:rPr>
                <w:rFonts w:ascii="Times New Roman" w:eastAsia="Times New Roman" w:hAnsi="Times New Roman"/>
                <w:b/>
                <w:bCs/>
                <w:color w:val="000000"/>
                <w:sz w:val="24"/>
                <w:szCs w:val="24"/>
                <w:lang w:eastAsia="bg-BG"/>
              </w:rPr>
            </w:pPr>
            <w:r w:rsidRPr="00DE12F1">
              <w:rPr>
                <w:rFonts w:ascii="Times New Roman" w:eastAsia="Times New Roman" w:hAnsi="Times New Roman"/>
                <w:b/>
                <w:bCs/>
                <w:color w:val="000000"/>
                <w:sz w:val="24"/>
                <w:szCs w:val="24"/>
                <w:lang w:eastAsia="bg-BG"/>
              </w:rPr>
              <w:t>ДЕКЛАРАЦИЯ</w:t>
            </w:r>
            <w:r w:rsidRPr="00DE12F1">
              <w:rPr>
                <w:rFonts w:ascii="Times New Roman" w:eastAsia="Times New Roman" w:hAnsi="Times New Roman"/>
                <w:b/>
                <w:bCs/>
                <w:color w:val="000000"/>
                <w:sz w:val="24"/>
                <w:szCs w:val="24"/>
                <w:lang w:eastAsia="bg-BG"/>
              </w:rPr>
              <w:br/>
              <w:t>по чл. 4, ал. 7 и по чл. 6, ал. 5, т. 3 ЗМИП</w:t>
            </w:r>
          </w:p>
        </w:tc>
      </w:tr>
      <w:tr w:rsidR="00720D82" w:rsidRPr="00DE12F1" w14:paraId="1DC2BD5C" w14:textId="77777777" w:rsidTr="00465912">
        <w:trPr>
          <w:jc w:val="center"/>
        </w:trPr>
        <w:tc>
          <w:tcPr>
            <w:tcW w:w="9212" w:type="dxa"/>
            <w:gridSpan w:val="2"/>
            <w:tcMar>
              <w:top w:w="0" w:type="dxa"/>
              <w:left w:w="108" w:type="dxa"/>
              <w:bottom w:w="0" w:type="dxa"/>
              <w:right w:w="108" w:type="dxa"/>
            </w:tcMar>
          </w:tcPr>
          <w:p w14:paraId="0BE42723"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4ABE0E48"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7836AC35"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6479551A"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Долуподписаният/ата: .......................................................................................................,</w:t>
            </w:r>
          </w:p>
        </w:tc>
      </w:tr>
      <w:tr w:rsidR="00720D82" w:rsidRPr="00DE12F1" w14:paraId="0A29C8C5" w14:textId="77777777" w:rsidTr="00465912">
        <w:trPr>
          <w:jc w:val="center"/>
        </w:trPr>
        <w:tc>
          <w:tcPr>
            <w:tcW w:w="9212" w:type="dxa"/>
            <w:gridSpan w:val="2"/>
            <w:tcMar>
              <w:top w:w="0" w:type="dxa"/>
              <w:left w:w="108" w:type="dxa"/>
              <w:bottom w:w="0" w:type="dxa"/>
              <w:right w:w="108" w:type="dxa"/>
            </w:tcMar>
          </w:tcPr>
          <w:p w14:paraId="52E73003" w14:textId="77777777" w:rsidR="00720D82" w:rsidRPr="00DE12F1" w:rsidRDefault="00720D82" w:rsidP="00720D82">
            <w:pPr>
              <w:spacing w:after="0" w:line="240" w:lineRule="auto"/>
              <w:jc w:val="center"/>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(име, презиме, фамилия)</w:t>
            </w:r>
          </w:p>
        </w:tc>
      </w:tr>
      <w:tr w:rsidR="00720D82" w:rsidRPr="00DE12F1" w14:paraId="4C1CF477" w14:textId="77777777" w:rsidTr="00465912">
        <w:trPr>
          <w:jc w:val="center"/>
        </w:trPr>
        <w:tc>
          <w:tcPr>
            <w:tcW w:w="9212" w:type="dxa"/>
            <w:gridSpan w:val="2"/>
            <w:tcMar>
              <w:top w:w="0" w:type="dxa"/>
              <w:left w:w="108" w:type="dxa"/>
              <w:bottom w:w="0" w:type="dxa"/>
              <w:right w:w="108" w:type="dxa"/>
            </w:tcMar>
          </w:tcPr>
          <w:p w14:paraId="0007F3B4"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tc>
      </w:tr>
      <w:tr w:rsidR="00720D82" w:rsidRPr="00DE12F1" w14:paraId="337048F1" w14:textId="77777777" w:rsidTr="00465912">
        <w:trPr>
          <w:jc w:val="center"/>
        </w:trPr>
        <w:tc>
          <w:tcPr>
            <w:tcW w:w="9212" w:type="dxa"/>
            <w:gridSpan w:val="2"/>
            <w:tcMar>
              <w:top w:w="0" w:type="dxa"/>
              <w:left w:w="108" w:type="dxa"/>
              <w:bottom w:w="0" w:type="dxa"/>
              <w:right w:w="108" w:type="dxa"/>
            </w:tcMar>
          </w:tcPr>
          <w:p w14:paraId="0DDB5C4A"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tc>
      </w:tr>
      <w:tr w:rsidR="00720D82" w:rsidRPr="00DE12F1" w14:paraId="3FEBBBFE" w14:textId="77777777" w:rsidTr="00465912">
        <w:trPr>
          <w:jc w:val="center"/>
        </w:trPr>
        <w:tc>
          <w:tcPr>
            <w:tcW w:w="9212" w:type="dxa"/>
            <w:gridSpan w:val="2"/>
            <w:tcMar>
              <w:top w:w="0" w:type="dxa"/>
              <w:left w:w="108" w:type="dxa"/>
              <w:bottom w:w="0" w:type="dxa"/>
              <w:right w:w="108" w:type="dxa"/>
            </w:tcMar>
          </w:tcPr>
          <w:p w14:paraId="75AB1905"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tc>
      </w:tr>
      <w:tr w:rsidR="00720D82" w:rsidRPr="00DE12F1" w14:paraId="4A233730" w14:textId="77777777" w:rsidTr="00465912">
        <w:trPr>
          <w:jc w:val="center"/>
        </w:trPr>
        <w:tc>
          <w:tcPr>
            <w:tcW w:w="9212" w:type="dxa"/>
            <w:gridSpan w:val="2"/>
            <w:tcMar>
              <w:top w:w="0" w:type="dxa"/>
              <w:left w:w="108" w:type="dxa"/>
              <w:bottom w:w="0" w:type="dxa"/>
              <w:right w:w="108" w:type="dxa"/>
            </w:tcMar>
          </w:tcPr>
          <w:p w14:paraId="5197DDC2"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tc>
      </w:tr>
      <w:tr w:rsidR="00720D82" w:rsidRPr="00DE12F1" w14:paraId="2B258DBD" w14:textId="77777777" w:rsidTr="00465912">
        <w:trPr>
          <w:jc w:val="center"/>
        </w:trPr>
        <w:tc>
          <w:tcPr>
            <w:tcW w:w="9212" w:type="dxa"/>
            <w:gridSpan w:val="2"/>
            <w:tcMar>
              <w:top w:w="0" w:type="dxa"/>
              <w:left w:w="108" w:type="dxa"/>
              <w:bottom w:w="0" w:type="dxa"/>
              <w:right w:w="108" w:type="dxa"/>
            </w:tcMar>
          </w:tcPr>
          <w:p w14:paraId="440912DD"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в качеството ми на ....................................... в ................................................................,</w:t>
            </w:r>
          </w:p>
        </w:tc>
      </w:tr>
      <w:tr w:rsidR="00720D82" w:rsidRPr="00DE12F1" w14:paraId="61DB750D" w14:textId="77777777" w:rsidTr="00465912">
        <w:trPr>
          <w:jc w:val="center"/>
        </w:trPr>
        <w:tc>
          <w:tcPr>
            <w:tcW w:w="9212" w:type="dxa"/>
            <w:gridSpan w:val="2"/>
            <w:tcMar>
              <w:top w:w="0" w:type="dxa"/>
              <w:left w:w="108" w:type="dxa"/>
              <w:bottom w:w="0" w:type="dxa"/>
              <w:right w:w="108" w:type="dxa"/>
            </w:tcMar>
          </w:tcPr>
          <w:p w14:paraId="5ABB6340"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БУЛСТАТ .........................................................................................................................,</w:t>
            </w:r>
          </w:p>
        </w:tc>
      </w:tr>
      <w:tr w:rsidR="00720D82" w:rsidRPr="00DE12F1" w14:paraId="48B0D104" w14:textId="77777777" w:rsidTr="00465912">
        <w:trPr>
          <w:jc w:val="center"/>
        </w:trPr>
        <w:tc>
          <w:tcPr>
            <w:tcW w:w="9212" w:type="dxa"/>
            <w:gridSpan w:val="2"/>
            <w:tcMar>
              <w:top w:w="0" w:type="dxa"/>
              <w:left w:w="108" w:type="dxa"/>
              <w:bottom w:w="0" w:type="dxa"/>
              <w:right w:w="108" w:type="dxa"/>
            </w:tcMar>
          </w:tcPr>
          <w:p w14:paraId="3B2655A8"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данъчен № ........................................................................................................................,</w:t>
            </w:r>
          </w:p>
        </w:tc>
      </w:tr>
      <w:tr w:rsidR="00720D82" w:rsidRPr="00DE12F1" w14:paraId="19A96D1D" w14:textId="77777777" w:rsidTr="00465912">
        <w:trPr>
          <w:jc w:val="center"/>
        </w:trPr>
        <w:tc>
          <w:tcPr>
            <w:tcW w:w="9212" w:type="dxa"/>
            <w:gridSpan w:val="2"/>
            <w:tcMar>
              <w:top w:w="0" w:type="dxa"/>
              <w:left w:w="108" w:type="dxa"/>
              <w:bottom w:w="0" w:type="dxa"/>
              <w:right w:w="108" w:type="dxa"/>
            </w:tcMar>
          </w:tcPr>
          <w:p w14:paraId="424F6F21"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7C67154F"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Декларирам, че паричните средства — предмет на посочената тук операция</w:t>
            </w:r>
            <w:r w:rsidRPr="00DE12F1">
              <w:rPr>
                <w:rFonts w:ascii="Times New Roman" w:eastAsia="Times New Roman" w:hAnsi="Times New Roman"/>
                <w:color w:val="000000"/>
                <w:sz w:val="24"/>
                <w:szCs w:val="24"/>
                <w:lang w:eastAsia="bg-BG"/>
              </w:rPr>
              <w:br/>
              <w:t>(сделка), в размер .....................................................................................................................</w:t>
            </w:r>
          </w:p>
        </w:tc>
      </w:tr>
      <w:tr w:rsidR="00720D82" w:rsidRPr="00DE12F1" w14:paraId="0A298BDD" w14:textId="77777777" w:rsidTr="00465912">
        <w:trPr>
          <w:jc w:val="center"/>
        </w:trPr>
        <w:tc>
          <w:tcPr>
            <w:tcW w:w="9212" w:type="dxa"/>
            <w:gridSpan w:val="2"/>
            <w:tcMar>
              <w:top w:w="0" w:type="dxa"/>
              <w:left w:w="108" w:type="dxa"/>
              <w:bottom w:w="0" w:type="dxa"/>
              <w:right w:w="108" w:type="dxa"/>
            </w:tcMar>
          </w:tcPr>
          <w:p w14:paraId="13CBBD4A"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имат следния произход: ...........................................................................................................</w:t>
            </w:r>
          </w:p>
        </w:tc>
      </w:tr>
      <w:tr w:rsidR="00720D82" w:rsidRPr="00DE12F1" w14:paraId="066ACEB5" w14:textId="77777777" w:rsidTr="00465912">
        <w:trPr>
          <w:jc w:val="center"/>
        </w:trPr>
        <w:tc>
          <w:tcPr>
            <w:tcW w:w="9212" w:type="dxa"/>
            <w:gridSpan w:val="2"/>
            <w:tcMar>
              <w:top w:w="0" w:type="dxa"/>
              <w:left w:w="108" w:type="dxa"/>
              <w:bottom w:w="0" w:type="dxa"/>
              <w:right w:w="108" w:type="dxa"/>
            </w:tcMar>
          </w:tcPr>
          <w:p w14:paraId="76E757CD"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24204E5B"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Известна ми е наказателната отговорност по чл. 313 от Наказателния кодекс</w:t>
            </w:r>
            <w:r w:rsidRPr="00DE12F1">
              <w:rPr>
                <w:rFonts w:ascii="Times New Roman" w:eastAsia="Times New Roman" w:hAnsi="Times New Roman"/>
                <w:color w:val="000000"/>
                <w:sz w:val="24"/>
                <w:szCs w:val="24"/>
                <w:lang w:eastAsia="bg-BG"/>
              </w:rPr>
              <w:br/>
              <w:t>за деклариране на неверни обстоятелства.</w:t>
            </w:r>
          </w:p>
        </w:tc>
      </w:tr>
      <w:tr w:rsidR="00720D82" w:rsidRPr="00DE12F1" w14:paraId="57CD245B" w14:textId="77777777" w:rsidTr="00465912">
        <w:trPr>
          <w:trHeight w:val="328"/>
          <w:jc w:val="center"/>
        </w:trPr>
        <w:tc>
          <w:tcPr>
            <w:tcW w:w="4606" w:type="dxa"/>
            <w:tcMar>
              <w:top w:w="0" w:type="dxa"/>
              <w:left w:w="108" w:type="dxa"/>
              <w:bottom w:w="0" w:type="dxa"/>
              <w:right w:w="108" w:type="dxa"/>
            </w:tcMar>
          </w:tcPr>
          <w:p w14:paraId="4A889A78"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759AC794"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4DE77EBD"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44F5E9CF"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Дата на деклариране:</w:t>
            </w:r>
          </w:p>
        </w:tc>
        <w:tc>
          <w:tcPr>
            <w:tcW w:w="4606" w:type="dxa"/>
            <w:tcMar>
              <w:top w:w="0" w:type="dxa"/>
              <w:left w:w="108" w:type="dxa"/>
              <w:bottom w:w="0" w:type="dxa"/>
              <w:right w:w="108" w:type="dxa"/>
            </w:tcMar>
          </w:tcPr>
          <w:p w14:paraId="2917792D"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04907810"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355AA095"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p>
          <w:p w14:paraId="70CF3264"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Декларатор:</w:t>
            </w:r>
          </w:p>
        </w:tc>
      </w:tr>
      <w:tr w:rsidR="00720D82" w:rsidRPr="00DE12F1" w14:paraId="7248FA4E" w14:textId="77777777" w:rsidTr="00465912">
        <w:trPr>
          <w:trHeight w:val="186"/>
          <w:jc w:val="center"/>
        </w:trPr>
        <w:tc>
          <w:tcPr>
            <w:tcW w:w="4606" w:type="dxa"/>
            <w:tcMar>
              <w:top w:w="0" w:type="dxa"/>
              <w:left w:w="108" w:type="dxa"/>
              <w:bottom w:w="0" w:type="dxa"/>
              <w:right w:w="108" w:type="dxa"/>
            </w:tcMar>
          </w:tcPr>
          <w:p w14:paraId="73F8A4FA"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w:t>
            </w:r>
          </w:p>
        </w:tc>
        <w:tc>
          <w:tcPr>
            <w:tcW w:w="4606" w:type="dxa"/>
            <w:tcMar>
              <w:top w:w="0" w:type="dxa"/>
              <w:left w:w="108" w:type="dxa"/>
              <w:bottom w:w="0" w:type="dxa"/>
              <w:right w:w="108" w:type="dxa"/>
            </w:tcMar>
          </w:tcPr>
          <w:p w14:paraId="24DDF692" w14:textId="77777777" w:rsidR="00720D82" w:rsidRPr="00DE12F1" w:rsidRDefault="00720D82" w:rsidP="00720D82">
            <w:pPr>
              <w:spacing w:after="0" w:line="240" w:lineRule="auto"/>
              <w:jc w:val="center"/>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w:t>
            </w:r>
          </w:p>
        </w:tc>
      </w:tr>
      <w:tr w:rsidR="00720D82" w:rsidRPr="00DE12F1" w14:paraId="78E36D14" w14:textId="77777777" w:rsidTr="00465912">
        <w:trPr>
          <w:trHeight w:val="308"/>
          <w:jc w:val="center"/>
        </w:trPr>
        <w:tc>
          <w:tcPr>
            <w:tcW w:w="4606" w:type="dxa"/>
            <w:tcMar>
              <w:top w:w="0" w:type="dxa"/>
              <w:left w:w="108" w:type="dxa"/>
              <w:bottom w:w="0" w:type="dxa"/>
              <w:right w:w="108" w:type="dxa"/>
            </w:tcMar>
          </w:tcPr>
          <w:p w14:paraId="74B7762C" w14:textId="77777777" w:rsidR="00720D82" w:rsidRPr="00DE12F1" w:rsidRDefault="00720D82" w:rsidP="00720D82">
            <w:pPr>
              <w:spacing w:after="0" w:line="240" w:lineRule="auto"/>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 </w:t>
            </w:r>
          </w:p>
        </w:tc>
        <w:tc>
          <w:tcPr>
            <w:tcW w:w="4606" w:type="dxa"/>
            <w:tcMar>
              <w:top w:w="0" w:type="dxa"/>
              <w:left w:w="108" w:type="dxa"/>
              <w:bottom w:w="0" w:type="dxa"/>
              <w:right w:w="108" w:type="dxa"/>
            </w:tcMar>
          </w:tcPr>
          <w:p w14:paraId="3D3D6F4B" w14:textId="77777777" w:rsidR="00720D82" w:rsidRPr="00DE12F1" w:rsidRDefault="00720D82" w:rsidP="00720D82">
            <w:pPr>
              <w:spacing w:after="0" w:line="240" w:lineRule="auto"/>
              <w:jc w:val="center"/>
              <w:rPr>
                <w:rFonts w:ascii="Times New Roman" w:eastAsia="Times New Roman" w:hAnsi="Times New Roman"/>
                <w:color w:val="000000"/>
                <w:sz w:val="24"/>
                <w:szCs w:val="24"/>
                <w:lang w:eastAsia="bg-BG"/>
              </w:rPr>
            </w:pPr>
            <w:r w:rsidRPr="00DE12F1">
              <w:rPr>
                <w:rFonts w:ascii="Times New Roman" w:eastAsia="Times New Roman" w:hAnsi="Times New Roman"/>
                <w:color w:val="000000"/>
                <w:sz w:val="24"/>
                <w:szCs w:val="24"/>
                <w:lang w:eastAsia="bg-BG"/>
              </w:rPr>
              <w:t>(подпис)</w:t>
            </w:r>
          </w:p>
        </w:tc>
      </w:tr>
    </w:tbl>
    <w:p w14:paraId="47DC9A7E" w14:textId="77777777" w:rsidR="00720D82" w:rsidRPr="00DE12F1" w:rsidRDefault="00720D82" w:rsidP="00720D82">
      <w:pPr>
        <w:rPr>
          <w:rFonts w:ascii="Times New Roman" w:hAnsi="Times New Roman"/>
          <w:b/>
          <w:sz w:val="24"/>
          <w:szCs w:val="24"/>
        </w:rPr>
      </w:pPr>
    </w:p>
    <w:p w14:paraId="751FA1EC" w14:textId="77777777" w:rsidR="00720D82" w:rsidRPr="00DE12F1" w:rsidRDefault="00720D82" w:rsidP="00720D82">
      <w:pPr>
        <w:rPr>
          <w:rFonts w:ascii="Times New Roman" w:hAnsi="Times New Roman"/>
          <w:b/>
          <w:sz w:val="24"/>
          <w:szCs w:val="24"/>
        </w:rPr>
      </w:pPr>
    </w:p>
    <w:p w14:paraId="5993C5E1" w14:textId="77777777" w:rsidR="00720D82" w:rsidRPr="00DE12F1" w:rsidRDefault="00720D82" w:rsidP="00720D82">
      <w:pPr>
        <w:rPr>
          <w:rFonts w:ascii="Times New Roman" w:hAnsi="Times New Roman"/>
          <w:b/>
          <w:sz w:val="24"/>
          <w:szCs w:val="24"/>
        </w:rPr>
      </w:pPr>
    </w:p>
    <w:p w14:paraId="151B3F5A" w14:textId="77777777" w:rsidR="00720D82" w:rsidRPr="00DE12F1" w:rsidRDefault="00720D82" w:rsidP="00720D82">
      <w:pPr>
        <w:rPr>
          <w:rFonts w:ascii="Times New Roman" w:hAnsi="Times New Roman"/>
          <w:b/>
          <w:sz w:val="24"/>
          <w:szCs w:val="24"/>
        </w:rPr>
      </w:pPr>
    </w:p>
    <w:p w14:paraId="515A27C7" w14:textId="77777777" w:rsidR="00720D82" w:rsidRPr="00DE12F1" w:rsidRDefault="00720D82" w:rsidP="00720D82">
      <w:pPr>
        <w:rPr>
          <w:rFonts w:ascii="Times New Roman" w:hAnsi="Times New Roman"/>
          <w:b/>
          <w:sz w:val="24"/>
          <w:szCs w:val="24"/>
        </w:rPr>
      </w:pPr>
    </w:p>
    <w:p w14:paraId="0AB4CD18" w14:textId="77777777" w:rsidR="00720D82" w:rsidRPr="00DE12F1" w:rsidRDefault="00720D82" w:rsidP="00720D82">
      <w:pPr>
        <w:rPr>
          <w:rFonts w:ascii="Times New Roman" w:hAnsi="Times New Roman"/>
          <w:b/>
          <w:sz w:val="24"/>
          <w:szCs w:val="24"/>
        </w:rPr>
      </w:pPr>
    </w:p>
    <w:p w14:paraId="552CD65A" w14:textId="77777777" w:rsidR="00720D82" w:rsidRPr="00DE12F1" w:rsidRDefault="00720D82" w:rsidP="00720D82">
      <w:pPr>
        <w:rPr>
          <w:rFonts w:ascii="Times New Roman" w:hAnsi="Times New Roman"/>
          <w:b/>
          <w:sz w:val="24"/>
          <w:szCs w:val="24"/>
        </w:rPr>
      </w:pPr>
    </w:p>
    <w:p w14:paraId="34282339" w14:textId="77777777" w:rsidR="00720D82" w:rsidRPr="00DE12F1" w:rsidRDefault="00720D82" w:rsidP="00720D82">
      <w:pPr>
        <w:rPr>
          <w:rFonts w:ascii="Times New Roman" w:hAnsi="Times New Roman"/>
          <w:b/>
          <w:sz w:val="24"/>
          <w:szCs w:val="24"/>
        </w:rPr>
      </w:pPr>
    </w:p>
    <w:p w14:paraId="02DC0419" w14:textId="77777777" w:rsidR="00720D82" w:rsidRPr="00DE12F1" w:rsidRDefault="00720D82" w:rsidP="00720D82">
      <w:pPr>
        <w:rPr>
          <w:rFonts w:ascii="Times New Roman" w:hAnsi="Times New Roman"/>
          <w:b/>
          <w:sz w:val="24"/>
          <w:szCs w:val="24"/>
        </w:rPr>
      </w:pPr>
    </w:p>
    <w:p w14:paraId="4D95E402" w14:textId="77777777" w:rsidR="00720D82" w:rsidRPr="00DE12F1" w:rsidRDefault="00720D82" w:rsidP="00720D82">
      <w:pPr>
        <w:shd w:val="clear" w:color="auto" w:fill="FFFFFF"/>
        <w:ind w:left="7243" w:hanging="7243"/>
        <w:jc w:val="right"/>
        <w:rPr>
          <w:rFonts w:ascii="Times New Roman" w:hAnsi="Times New Roman"/>
          <w:b/>
          <w:iCs/>
          <w:spacing w:val="-3"/>
          <w:sz w:val="24"/>
          <w:szCs w:val="24"/>
        </w:rPr>
      </w:pPr>
      <w:r w:rsidRPr="00DE12F1">
        <w:rPr>
          <w:rFonts w:ascii="Times New Roman" w:hAnsi="Times New Roman"/>
          <w:b/>
          <w:iCs/>
          <w:spacing w:val="-3"/>
          <w:sz w:val="24"/>
          <w:szCs w:val="24"/>
        </w:rPr>
        <w:lastRenderedPageBreak/>
        <w:t>Образец № 5</w:t>
      </w:r>
    </w:p>
    <w:p w14:paraId="0A591206" w14:textId="77777777" w:rsidR="00720D82" w:rsidRPr="00DE12F1" w:rsidRDefault="00720D82" w:rsidP="00720D82">
      <w:pPr>
        <w:ind w:firstLine="4680"/>
        <w:rPr>
          <w:rFonts w:ascii="Times New Roman" w:hAnsi="Times New Roman"/>
          <w:bCs/>
          <w:sz w:val="24"/>
          <w:szCs w:val="24"/>
          <w:lang w:val="ru-RU"/>
        </w:rPr>
      </w:pPr>
    </w:p>
    <w:p w14:paraId="16152CE0" w14:textId="77777777" w:rsidR="00720D82" w:rsidRPr="00DE12F1" w:rsidRDefault="00720D82" w:rsidP="00720D82">
      <w:pPr>
        <w:spacing w:line="240" w:lineRule="auto"/>
        <w:ind w:firstLine="4680"/>
        <w:jc w:val="left"/>
        <w:rPr>
          <w:rFonts w:ascii="Times New Roman" w:hAnsi="Times New Roman"/>
          <w:b/>
          <w:sz w:val="24"/>
          <w:szCs w:val="24"/>
        </w:rPr>
      </w:pPr>
      <w:r w:rsidRPr="00DE12F1">
        <w:rPr>
          <w:rFonts w:ascii="Times New Roman" w:hAnsi="Times New Roman"/>
          <w:b/>
          <w:sz w:val="24"/>
          <w:szCs w:val="24"/>
        </w:rPr>
        <w:t>ДО</w:t>
      </w:r>
    </w:p>
    <w:p w14:paraId="456745CC" w14:textId="77777777" w:rsidR="00720D82" w:rsidRPr="00DE12F1" w:rsidRDefault="00720D82" w:rsidP="00720D82">
      <w:pPr>
        <w:spacing w:line="240" w:lineRule="auto"/>
        <w:ind w:firstLine="4680"/>
        <w:jc w:val="left"/>
        <w:rPr>
          <w:rFonts w:ascii="Times New Roman" w:hAnsi="Times New Roman"/>
          <w:b/>
          <w:sz w:val="24"/>
          <w:szCs w:val="24"/>
        </w:rPr>
      </w:pPr>
      <w:r w:rsidRPr="00DE12F1">
        <w:rPr>
          <w:rFonts w:ascii="Times New Roman" w:hAnsi="Times New Roman"/>
          <w:b/>
          <w:sz w:val="24"/>
          <w:szCs w:val="24"/>
        </w:rPr>
        <w:t>ИЗПЪЛНИТЕЛНИЯ ДИРЕКТОР</w:t>
      </w:r>
    </w:p>
    <w:p w14:paraId="25ED7455" w14:textId="77777777" w:rsidR="00720D82" w:rsidRPr="00DE12F1" w:rsidRDefault="00720D82" w:rsidP="00720D82">
      <w:pPr>
        <w:spacing w:line="240" w:lineRule="auto"/>
        <w:ind w:left="4680"/>
        <w:jc w:val="left"/>
        <w:rPr>
          <w:rFonts w:ascii="Times New Roman" w:hAnsi="Times New Roman"/>
          <w:b/>
          <w:sz w:val="24"/>
          <w:szCs w:val="24"/>
        </w:rPr>
      </w:pPr>
      <w:r w:rsidRPr="00DE12F1">
        <w:rPr>
          <w:rFonts w:ascii="Times New Roman" w:hAnsi="Times New Roman"/>
          <w:b/>
          <w:sz w:val="24"/>
          <w:szCs w:val="24"/>
        </w:rPr>
        <w:t xml:space="preserve">НА АГЕНЦИЯ ПО ГЕОДЕЗИЯ, </w:t>
      </w:r>
    </w:p>
    <w:p w14:paraId="2194B6D3" w14:textId="77777777" w:rsidR="00720D82" w:rsidRPr="00DE12F1" w:rsidRDefault="00720D82" w:rsidP="00720D82">
      <w:pPr>
        <w:spacing w:line="240" w:lineRule="auto"/>
        <w:ind w:left="4680"/>
        <w:jc w:val="left"/>
        <w:rPr>
          <w:rFonts w:ascii="Times New Roman" w:hAnsi="Times New Roman"/>
          <w:b/>
          <w:sz w:val="24"/>
          <w:szCs w:val="24"/>
        </w:rPr>
      </w:pPr>
      <w:r w:rsidRPr="00DE12F1">
        <w:rPr>
          <w:rFonts w:ascii="Times New Roman" w:hAnsi="Times New Roman"/>
          <w:b/>
          <w:sz w:val="24"/>
          <w:szCs w:val="24"/>
        </w:rPr>
        <w:t>КАРТОГРАФИЯ И КАДАСТЪР</w:t>
      </w:r>
    </w:p>
    <w:p w14:paraId="61367D3D" w14:textId="77777777" w:rsidR="00720D82" w:rsidRPr="00DE12F1" w:rsidRDefault="00720D82" w:rsidP="00720D82">
      <w:pPr>
        <w:spacing w:line="240" w:lineRule="auto"/>
        <w:rPr>
          <w:rFonts w:ascii="Times New Roman" w:hAnsi="Times New Roman"/>
          <w:sz w:val="24"/>
          <w:szCs w:val="24"/>
        </w:rPr>
      </w:pPr>
    </w:p>
    <w:p w14:paraId="026F7D08"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w:t>
      </w:r>
    </w:p>
    <w:p w14:paraId="0A1C56A7" w14:textId="77777777" w:rsidR="00720D82" w:rsidRPr="00DE12F1" w:rsidRDefault="00720D82" w:rsidP="00720D82">
      <w:pPr>
        <w:spacing w:line="240" w:lineRule="auto"/>
        <w:jc w:val="center"/>
        <w:rPr>
          <w:rFonts w:ascii="Times New Roman" w:hAnsi="Times New Roman"/>
          <w:sz w:val="24"/>
          <w:szCs w:val="24"/>
        </w:rPr>
      </w:pPr>
      <w:r w:rsidRPr="00DE12F1">
        <w:rPr>
          <w:rFonts w:ascii="Times New Roman" w:hAnsi="Times New Roman"/>
          <w:sz w:val="24"/>
          <w:szCs w:val="24"/>
        </w:rPr>
        <w:t>/наименование на участника/</w:t>
      </w:r>
    </w:p>
    <w:p w14:paraId="7C3507BA" w14:textId="77777777" w:rsidR="00720D82" w:rsidRPr="00DE12F1" w:rsidRDefault="00720D82" w:rsidP="00720D82">
      <w:pPr>
        <w:spacing w:line="240" w:lineRule="auto"/>
        <w:rPr>
          <w:rFonts w:ascii="Times New Roman" w:hAnsi="Times New Roman"/>
          <w:sz w:val="24"/>
          <w:szCs w:val="24"/>
        </w:rPr>
      </w:pPr>
    </w:p>
    <w:p w14:paraId="19767136"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Седалище и адрес на управление: ………………………………………………………</w:t>
      </w:r>
    </w:p>
    <w:p w14:paraId="6FE1D88A"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Адрес за кореспонденция: ……………………………………………………………..</w:t>
      </w:r>
    </w:p>
    <w:p w14:paraId="463D219D"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телефон No: ………………………………     факс No:………………………................</w:t>
      </w:r>
    </w:p>
    <w:p w14:paraId="323F6B10"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e-mail :………………………………………………………………………………………….</w:t>
      </w:r>
    </w:p>
    <w:p w14:paraId="45FB1549"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 xml:space="preserve">ЕИК ……………………………,  </w:t>
      </w:r>
    </w:p>
    <w:p w14:paraId="4C6C6E81"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Обслужваща банка: ………………............…………………………………………................</w:t>
      </w:r>
    </w:p>
    <w:p w14:paraId="76D834A9"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 xml:space="preserve">IBAN ................................................., BIC:………………………………………………….. </w:t>
      </w:r>
    </w:p>
    <w:p w14:paraId="5F692384"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Лице за контакти ……………………………………………………..........…….................</w:t>
      </w:r>
    </w:p>
    <w:p w14:paraId="5F845CFD" w14:textId="77777777" w:rsidR="00720D82" w:rsidRPr="00DE12F1" w:rsidRDefault="00720D82" w:rsidP="00720D82">
      <w:pPr>
        <w:spacing w:line="240" w:lineRule="auto"/>
        <w:jc w:val="center"/>
        <w:rPr>
          <w:rFonts w:ascii="Times New Roman" w:hAnsi="Times New Roman"/>
          <w:sz w:val="24"/>
          <w:szCs w:val="24"/>
        </w:rPr>
      </w:pPr>
      <w:r w:rsidRPr="00DE12F1">
        <w:rPr>
          <w:rFonts w:ascii="Times New Roman" w:hAnsi="Times New Roman"/>
          <w:sz w:val="24"/>
          <w:szCs w:val="24"/>
        </w:rPr>
        <w:t>/трите имена/</w:t>
      </w:r>
    </w:p>
    <w:p w14:paraId="73F02E2C"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Длъжност:……………………… телефон / факс: ………………………............…………</w:t>
      </w:r>
    </w:p>
    <w:p w14:paraId="60284D23"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Участникът се представлява от: ……………………………………………………………</w:t>
      </w:r>
    </w:p>
    <w:p w14:paraId="05241B00" w14:textId="77777777" w:rsidR="00720D82" w:rsidRPr="00DE12F1" w:rsidRDefault="00720D82" w:rsidP="00720D82">
      <w:pPr>
        <w:spacing w:line="240" w:lineRule="auto"/>
        <w:rPr>
          <w:rFonts w:ascii="Times New Roman" w:hAnsi="Times New Roman"/>
          <w:sz w:val="24"/>
          <w:szCs w:val="24"/>
        </w:rPr>
      </w:pPr>
    </w:p>
    <w:p w14:paraId="552C75F6" w14:textId="77777777" w:rsidR="00720D82" w:rsidRPr="00DE12F1" w:rsidRDefault="00720D82" w:rsidP="00720D82">
      <w:pPr>
        <w:spacing w:line="240" w:lineRule="auto"/>
        <w:ind w:firstLine="708"/>
        <w:rPr>
          <w:rFonts w:ascii="Times New Roman" w:hAnsi="Times New Roman"/>
          <w:b/>
          <w:sz w:val="24"/>
          <w:szCs w:val="24"/>
        </w:rPr>
      </w:pPr>
      <w:r w:rsidRPr="00DE12F1">
        <w:rPr>
          <w:rFonts w:ascii="Times New Roman" w:hAnsi="Times New Roman"/>
          <w:b/>
          <w:sz w:val="24"/>
          <w:szCs w:val="24"/>
        </w:rPr>
        <w:t>УВАЖЕМИ ГОСПОДИН ИЗПЪЛНИТЕЛЕН ДИРЕКТОР,</w:t>
      </w:r>
    </w:p>
    <w:p w14:paraId="25B64997" w14:textId="77777777" w:rsidR="00720D82" w:rsidRPr="00DE12F1" w:rsidRDefault="00720D82" w:rsidP="00720D82">
      <w:pPr>
        <w:spacing w:line="240" w:lineRule="auto"/>
        <w:rPr>
          <w:rFonts w:ascii="Times New Roman" w:hAnsi="Times New Roman"/>
          <w:i/>
          <w:iCs/>
          <w:sz w:val="24"/>
          <w:szCs w:val="24"/>
        </w:rPr>
      </w:pPr>
      <w:r w:rsidRPr="00DE12F1">
        <w:rPr>
          <w:rFonts w:ascii="Times New Roman" w:hAnsi="Times New Roman"/>
          <w:sz w:val="24"/>
          <w:szCs w:val="24"/>
        </w:rPr>
        <w:t xml:space="preserve">           1. Заявявам, че представляваното от мен дружество/участник желае да участва, при обявените условия, в откритата процедура за възлагане на обществена поръчка с предмет: ………………………………………………………………………………… за обособена позиция № …….. </w:t>
      </w:r>
      <w:r w:rsidRPr="00DE12F1">
        <w:rPr>
          <w:rFonts w:ascii="Times New Roman" w:hAnsi="Times New Roman"/>
          <w:i/>
          <w:iCs/>
          <w:sz w:val="24"/>
          <w:szCs w:val="24"/>
        </w:rPr>
        <w:t>(посочва се наименованието и № на обособената позиция)</w:t>
      </w:r>
    </w:p>
    <w:p w14:paraId="5D31FCEC"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 xml:space="preserve">2. Направените предложения и поети задължения в настоящата оферта </w:t>
      </w:r>
      <w:r w:rsidRPr="00DE12F1">
        <w:rPr>
          <w:rFonts w:ascii="Times New Roman" w:hAnsi="Times New Roman"/>
          <w:b/>
          <w:sz w:val="24"/>
          <w:szCs w:val="24"/>
        </w:rPr>
        <w:t>са валидни за срок от ......... (словом) месеца</w:t>
      </w:r>
      <w:r w:rsidRPr="00DE12F1">
        <w:rPr>
          <w:rFonts w:ascii="Times New Roman" w:hAnsi="Times New Roman"/>
          <w:sz w:val="24"/>
          <w:szCs w:val="24"/>
        </w:rPr>
        <w:t>, считано от крайния срок за получаване на офертите.</w:t>
      </w:r>
    </w:p>
    <w:p w14:paraId="61C0C61F" w14:textId="77777777" w:rsidR="00720D82" w:rsidRPr="00DE12F1" w:rsidRDefault="00720D82" w:rsidP="00720D82">
      <w:pPr>
        <w:spacing w:line="240" w:lineRule="auto"/>
        <w:rPr>
          <w:rFonts w:ascii="Times New Roman" w:hAnsi="Times New Roman"/>
          <w:sz w:val="24"/>
          <w:szCs w:val="24"/>
        </w:rPr>
      </w:pPr>
    </w:p>
    <w:p w14:paraId="3B7D6BAD" w14:textId="77777777" w:rsidR="00720D82" w:rsidRPr="00DE12F1" w:rsidRDefault="00720D82" w:rsidP="00720D82">
      <w:pPr>
        <w:spacing w:line="240" w:lineRule="auto"/>
        <w:rPr>
          <w:rFonts w:ascii="Times New Roman" w:hAnsi="Times New Roman"/>
          <w:sz w:val="24"/>
          <w:szCs w:val="24"/>
        </w:rPr>
      </w:pPr>
      <w:r w:rsidRPr="00DE12F1">
        <w:rPr>
          <w:rFonts w:ascii="Times New Roman" w:hAnsi="Times New Roman"/>
          <w:sz w:val="24"/>
          <w:szCs w:val="24"/>
        </w:rPr>
        <w:t>ДЕКЛАРИРАМ/Е, че сме запознати с изискванията на документацията за участие и приемаме обявените условия, както и че при възлагане на изпълнението на дейността по договора, се задължавам/е да спазвам/е действащите в Европейския съюз и Република България норми, стандарти, споразумения, конвенции, директиви и др. изисквания, регламентиращи дейността.</w:t>
      </w:r>
    </w:p>
    <w:p w14:paraId="5598B293" w14:textId="77777777" w:rsidR="00720D82" w:rsidRPr="00DE12F1" w:rsidRDefault="00720D82" w:rsidP="00720D82">
      <w:pPr>
        <w:spacing w:line="240" w:lineRule="auto"/>
        <w:rPr>
          <w:rFonts w:ascii="Times New Roman" w:hAnsi="Times New Roman"/>
          <w:sz w:val="24"/>
          <w:szCs w:val="24"/>
        </w:rPr>
      </w:pPr>
    </w:p>
    <w:p w14:paraId="5E078C5D" w14:textId="77777777" w:rsidR="00720D82" w:rsidRPr="00DE12F1" w:rsidRDefault="00720D82" w:rsidP="00720D82">
      <w:pPr>
        <w:shd w:val="clear" w:color="auto" w:fill="FFFFFF"/>
        <w:spacing w:before="120" w:line="240" w:lineRule="auto"/>
        <w:ind w:right="68"/>
        <w:jc w:val="center"/>
        <w:rPr>
          <w:rFonts w:ascii="Times New Roman" w:hAnsi="Times New Roman"/>
          <w:b/>
          <w:spacing w:val="-1"/>
          <w:sz w:val="24"/>
          <w:szCs w:val="24"/>
          <w:lang w:val="ru-RU"/>
        </w:rPr>
      </w:pPr>
      <w:r w:rsidRPr="00DE12F1">
        <w:rPr>
          <w:rFonts w:ascii="Times New Roman" w:hAnsi="Times New Roman"/>
          <w:b/>
          <w:spacing w:val="-1"/>
          <w:sz w:val="24"/>
          <w:szCs w:val="24"/>
        </w:rPr>
        <w:t>ТЕХНИЧЕСКО ПРЕДЛОЖЕНИЕ</w:t>
      </w:r>
    </w:p>
    <w:p w14:paraId="62A0B941" w14:textId="77777777" w:rsidR="00720D82" w:rsidRPr="00DE12F1" w:rsidRDefault="00720D82" w:rsidP="00720D82">
      <w:pPr>
        <w:shd w:val="clear" w:color="auto" w:fill="FFFFFF"/>
        <w:spacing w:before="120" w:line="240" w:lineRule="auto"/>
        <w:ind w:right="68"/>
        <w:jc w:val="center"/>
        <w:rPr>
          <w:rFonts w:ascii="Times New Roman" w:hAnsi="Times New Roman"/>
          <w:b/>
          <w:sz w:val="24"/>
          <w:szCs w:val="24"/>
          <w:lang w:val="ru-RU"/>
        </w:rPr>
      </w:pPr>
    </w:p>
    <w:p w14:paraId="4AEFDAEA" w14:textId="77777777" w:rsidR="00720D82" w:rsidRPr="00DE12F1" w:rsidRDefault="00720D82" w:rsidP="00720D82">
      <w:pPr>
        <w:shd w:val="clear" w:color="auto" w:fill="FFFFFF"/>
        <w:spacing w:line="240" w:lineRule="auto"/>
        <w:ind w:firstLine="326"/>
        <w:rPr>
          <w:rFonts w:ascii="Times New Roman" w:hAnsi="Times New Roman"/>
          <w:b/>
          <w:bCs/>
          <w:spacing w:val="2"/>
          <w:sz w:val="24"/>
          <w:szCs w:val="24"/>
        </w:rPr>
      </w:pPr>
      <w:r w:rsidRPr="00DE12F1">
        <w:rPr>
          <w:rFonts w:ascii="Times New Roman" w:hAnsi="Times New Roman"/>
          <w:bCs/>
          <w:spacing w:val="2"/>
          <w:sz w:val="24"/>
          <w:szCs w:val="24"/>
        </w:rPr>
        <w:t>за участие в открита процедура за възлагане на обществена поръчка с предмет:</w:t>
      </w:r>
      <w:r w:rsidRPr="00DE12F1">
        <w:rPr>
          <w:rFonts w:ascii="Times New Roman" w:hAnsi="Times New Roman"/>
          <w:sz w:val="24"/>
          <w:szCs w:val="24"/>
        </w:rPr>
        <w:t xml:space="preserve"> .......................</w:t>
      </w:r>
    </w:p>
    <w:p w14:paraId="6EAE16DA" w14:textId="77777777" w:rsidR="00720D82" w:rsidRPr="00DE12F1" w:rsidRDefault="00720D82" w:rsidP="00720D82">
      <w:pPr>
        <w:shd w:val="clear" w:color="auto" w:fill="FFFFFF"/>
        <w:spacing w:line="240" w:lineRule="auto"/>
        <w:rPr>
          <w:rFonts w:ascii="Times New Roman" w:hAnsi="Times New Roman"/>
          <w:bCs/>
          <w:i/>
          <w:spacing w:val="2"/>
          <w:sz w:val="24"/>
          <w:szCs w:val="24"/>
        </w:rPr>
      </w:pPr>
      <w:r w:rsidRPr="00DE12F1">
        <w:rPr>
          <w:rFonts w:ascii="Times New Roman" w:hAnsi="Times New Roman"/>
          <w:bCs/>
          <w:spacing w:val="2"/>
          <w:sz w:val="24"/>
          <w:szCs w:val="24"/>
        </w:rPr>
        <w:t xml:space="preserve">за обособена позиция № …… </w:t>
      </w:r>
      <w:r w:rsidRPr="00DE12F1">
        <w:rPr>
          <w:rFonts w:ascii="Times New Roman" w:hAnsi="Times New Roman"/>
          <w:bCs/>
          <w:i/>
          <w:spacing w:val="2"/>
          <w:sz w:val="24"/>
          <w:szCs w:val="24"/>
        </w:rPr>
        <w:t>(посочва се наименованието и № на обособената позиция, за която участникът подава оферта).</w:t>
      </w:r>
    </w:p>
    <w:p w14:paraId="27AF8CDA" w14:textId="77777777" w:rsidR="00720D82" w:rsidRPr="00DE12F1" w:rsidRDefault="00720D82" w:rsidP="00720D82">
      <w:pPr>
        <w:suppressAutoHyphens/>
        <w:spacing w:after="0" w:line="240" w:lineRule="auto"/>
        <w:ind w:firstLine="720"/>
        <w:rPr>
          <w:rFonts w:ascii="Times New Roman" w:eastAsia="Times New Roman" w:hAnsi="Times New Roman"/>
          <w:sz w:val="24"/>
          <w:szCs w:val="24"/>
          <w:lang w:val="x-none" w:eastAsia="ar-SA"/>
        </w:rPr>
      </w:pPr>
      <w:r w:rsidRPr="00DE12F1">
        <w:rPr>
          <w:rFonts w:ascii="Times New Roman" w:eastAsia="Times New Roman" w:hAnsi="Times New Roman"/>
          <w:sz w:val="24"/>
          <w:szCs w:val="24"/>
          <w:lang w:val="x-none" w:eastAsia="ar-SA"/>
        </w:rPr>
        <w:t xml:space="preserve">След като </w:t>
      </w:r>
      <w:r w:rsidR="003D4210" w:rsidRPr="00DE12F1">
        <w:rPr>
          <w:rFonts w:ascii="Times New Roman" w:eastAsia="Times New Roman" w:hAnsi="Times New Roman"/>
          <w:sz w:val="24"/>
          <w:szCs w:val="24"/>
          <w:lang w:eastAsia="ar-SA"/>
        </w:rPr>
        <w:t>се запознахме с</w:t>
      </w:r>
      <w:r w:rsidRPr="00DE12F1">
        <w:rPr>
          <w:rFonts w:ascii="Times New Roman" w:eastAsia="Times New Roman" w:hAnsi="Times New Roman"/>
          <w:sz w:val="24"/>
          <w:szCs w:val="24"/>
          <w:lang w:val="x-none" w:eastAsia="ar-SA"/>
        </w:rPr>
        <w:t xml:space="preserve"> документацията за </w:t>
      </w:r>
      <w:r w:rsidR="003D4210" w:rsidRPr="00DE12F1">
        <w:rPr>
          <w:rFonts w:ascii="Times New Roman" w:eastAsia="Times New Roman" w:hAnsi="Times New Roman"/>
          <w:sz w:val="24"/>
          <w:szCs w:val="24"/>
          <w:lang w:eastAsia="ar-SA"/>
        </w:rPr>
        <w:t>обществена поръчка,</w:t>
      </w:r>
      <w:r w:rsidRPr="00DE12F1">
        <w:rPr>
          <w:rFonts w:ascii="Times New Roman" w:eastAsia="Times New Roman" w:hAnsi="Times New Roman"/>
          <w:sz w:val="24"/>
          <w:szCs w:val="24"/>
          <w:lang w:val="x-none" w:eastAsia="ar-SA"/>
        </w:rPr>
        <w:t xml:space="preserve"> с настоящата техническа оферта правим следните обвързващи предложения за изпълнение на обществената поръчка, в т. ч.:</w:t>
      </w:r>
    </w:p>
    <w:p w14:paraId="14BB5127" w14:textId="77777777" w:rsidR="00720D82" w:rsidRPr="00DE12F1" w:rsidRDefault="00720D82" w:rsidP="00720D82">
      <w:pPr>
        <w:suppressAutoHyphens/>
        <w:spacing w:after="120" w:line="240" w:lineRule="auto"/>
        <w:ind w:firstLine="720"/>
        <w:rPr>
          <w:rFonts w:ascii="Times New Roman" w:eastAsia="Times New Roman" w:hAnsi="Times New Roman"/>
          <w:sz w:val="24"/>
          <w:szCs w:val="24"/>
          <w:lang w:val="x-none" w:eastAsia="ar-SA"/>
        </w:rPr>
      </w:pPr>
      <w:r w:rsidRPr="00DE12F1">
        <w:rPr>
          <w:rFonts w:ascii="Times New Roman" w:eastAsia="Times New Roman" w:hAnsi="Times New Roman"/>
          <w:b/>
          <w:sz w:val="24"/>
          <w:szCs w:val="24"/>
          <w:lang w:val="en-US" w:eastAsia="ar-SA"/>
        </w:rPr>
        <w:t>I</w:t>
      </w:r>
      <w:r w:rsidRPr="00DE12F1">
        <w:rPr>
          <w:rFonts w:ascii="Times New Roman" w:eastAsia="Times New Roman" w:hAnsi="Times New Roman"/>
          <w:sz w:val="24"/>
          <w:szCs w:val="24"/>
          <w:lang w:val="x-none" w:eastAsia="ar-SA"/>
        </w:rPr>
        <w:t>. Срок за изпълнение на обществената поръчка по договора.</w:t>
      </w:r>
    </w:p>
    <w:p w14:paraId="7125035B" w14:textId="77777777" w:rsidR="003D4210" w:rsidRPr="00DE12F1" w:rsidRDefault="00720D82" w:rsidP="00720D82">
      <w:pPr>
        <w:spacing w:before="120" w:line="240" w:lineRule="auto"/>
        <w:ind w:firstLine="709"/>
        <w:rPr>
          <w:rFonts w:ascii="Times New Roman" w:hAnsi="Times New Roman"/>
          <w:sz w:val="24"/>
          <w:szCs w:val="24"/>
        </w:rPr>
      </w:pPr>
      <w:r w:rsidRPr="00DE12F1">
        <w:rPr>
          <w:rFonts w:ascii="Times New Roman" w:hAnsi="Times New Roman"/>
          <w:sz w:val="24"/>
          <w:szCs w:val="24"/>
        </w:rPr>
        <w:t>Предлагаме, в съответствие с документацията</w:t>
      </w:r>
      <w:r w:rsidR="003D4210" w:rsidRPr="00DE12F1">
        <w:rPr>
          <w:rFonts w:ascii="Times New Roman" w:hAnsi="Times New Roman"/>
          <w:sz w:val="24"/>
          <w:szCs w:val="24"/>
        </w:rPr>
        <w:t>,</w:t>
      </w:r>
      <w:r w:rsidRPr="00DE12F1">
        <w:rPr>
          <w:rFonts w:ascii="Times New Roman" w:hAnsi="Times New Roman"/>
          <w:sz w:val="24"/>
          <w:szCs w:val="24"/>
        </w:rPr>
        <w:t xml:space="preserve"> срокове за изпълнение на обществената поръчка и договора</w:t>
      </w:r>
      <w:r w:rsidR="003D4210" w:rsidRPr="00DE12F1">
        <w:rPr>
          <w:rFonts w:ascii="Times New Roman" w:hAnsi="Times New Roman"/>
          <w:sz w:val="24"/>
          <w:szCs w:val="24"/>
        </w:rPr>
        <w:t>:</w:t>
      </w:r>
    </w:p>
    <w:p w14:paraId="33FEB11F" w14:textId="77777777" w:rsidR="003D4210" w:rsidRPr="00DE12F1" w:rsidRDefault="003D4210" w:rsidP="00720D82">
      <w:pPr>
        <w:spacing w:before="120" w:line="240" w:lineRule="auto"/>
        <w:ind w:firstLine="709"/>
        <w:rPr>
          <w:rFonts w:ascii="Times New Roman" w:hAnsi="Times New Roman"/>
          <w:sz w:val="24"/>
          <w:szCs w:val="24"/>
        </w:rPr>
      </w:pPr>
      <w:r w:rsidRPr="00DE12F1">
        <w:rPr>
          <w:rFonts w:ascii="Times New Roman" w:hAnsi="Times New Roman"/>
          <w:b/>
          <w:sz w:val="24"/>
          <w:szCs w:val="24"/>
        </w:rPr>
        <w:t>І.1</w:t>
      </w:r>
      <w:r w:rsidRPr="00DE12F1">
        <w:rPr>
          <w:rFonts w:ascii="Times New Roman" w:hAnsi="Times New Roman"/>
          <w:sz w:val="24"/>
          <w:szCs w:val="24"/>
        </w:rPr>
        <w:t xml:space="preserve">. Срокът за създаване на кадастралната карта и кадастралните регистри </w:t>
      </w:r>
      <w:r w:rsidRPr="00DE12F1">
        <w:rPr>
          <w:rFonts w:ascii="Times New Roman" w:hAnsi="Times New Roman"/>
          <w:sz w:val="24"/>
          <w:szCs w:val="24"/>
          <w:lang w:val="ru-RU"/>
        </w:rPr>
        <w:t xml:space="preserve">на ...................................... </w:t>
      </w:r>
      <w:r w:rsidRPr="00DE12F1">
        <w:rPr>
          <w:rFonts w:ascii="Times New Roman" w:hAnsi="Times New Roman"/>
          <w:sz w:val="24"/>
          <w:szCs w:val="24"/>
        </w:rPr>
        <w:t>е .............................., и включва необходимото време за създаване на кадастралната карта и кадастралните регистри, считано от датата, посочена във възлагателното писмо до момента на предаването им за приемане по реда на чл. 45 ЗКИР, както и времето за отразяване на приетите възражения по чл. 48, ал. 1 ЗКИР.</w:t>
      </w:r>
      <w:r w:rsidRPr="00DE12F1">
        <w:rPr>
          <w:rFonts w:ascii="Times New Roman" w:hAnsi="Times New Roman"/>
          <w:color w:val="000000"/>
          <w:sz w:val="24"/>
          <w:szCs w:val="24"/>
        </w:rPr>
        <w:t xml:space="preserve">  </w:t>
      </w:r>
      <w:r w:rsidRPr="00DE12F1">
        <w:rPr>
          <w:rFonts w:ascii="Times New Roman" w:hAnsi="Times New Roman"/>
          <w:bCs/>
          <w:spacing w:val="-3"/>
          <w:sz w:val="24"/>
          <w:szCs w:val="24"/>
        </w:rPr>
        <w:t>С</w:t>
      </w:r>
      <w:r w:rsidRPr="00DE12F1">
        <w:rPr>
          <w:rFonts w:ascii="Times New Roman" w:hAnsi="Times New Roman"/>
          <w:sz w:val="24"/>
          <w:szCs w:val="24"/>
        </w:rPr>
        <w:t>роковете за провеждане на комисиите за приемане на КККР, за обявяване, процедиране и разглеждане на възраженията по чл. 45, 46 и 47 ЗКИР не се включват в срока на изпълнителя и са отговорност на АГКК</w:t>
      </w:r>
    </w:p>
    <w:p w14:paraId="4CDDBDDD" w14:textId="77777777" w:rsidR="00720D82" w:rsidRPr="00DE12F1" w:rsidRDefault="003D4210" w:rsidP="003D4210">
      <w:pPr>
        <w:spacing w:line="240" w:lineRule="auto"/>
        <w:ind w:firstLine="708"/>
        <w:rPr>
          <w:rFonts w:ascii="Times New Roman" w:hAnsi="Times New Roman"/>
          <w:sz w:val="24"/>
          <w:szCs w:val="24"/>
        </w:rPr>
      </w:pPr>
      <w:r w:rsidRPr="00DE12F1">
        <w:rPr>
          <w:rFonts w:ascii="Times New Roman" w:hAnsi="Times New Roman"/>
          <w:b/>
          <w:sz w:val="24"/>
          <w:szCs w:val="24"/>
        </w:rPr>
        <w:t>І.2. С</w:t>
      </w:r>
      <w:r w:rsidR="00720D82" w:rsidRPr="00DE12F1">
        <w:rPr>
          <w:rFonts w:ascii="Times New Roman" w:hAnsi="Times New Roman"/>
          <w:sz w:val="24"/>
          <w:szCs w:val="24"/>
        </w:rPr>
        <w:t>рок за отстраняване на дефекти за период от</w:t>
      </w:r>
      <w:r w:rsidR="007D5973" w:rsidRPr="00DE12F1">
        <w:rPr>
          <w:rFonts w:ascii="Times New Roman" w:hAnsi="Times New Roman"/>
          <w:sz w:val="24"/>
          <w:szCs w:val="24"/>
        </w:rPr>
        <w:t xml:space="preserve"> една година</w:t>
      </w:r>
      <w:r w:rsidR="00720D82" w:rsidRPr="00DE12F1">
        <w:rPr>
          <w:rFonts w:ascii="Times New Roman" w:hAnsi="Times New Roman"/>
          <w:sz w:val="24"/>
          <w:szCs w:val="24"/>
        </w:rPr>
        <w:t>, считано от датата на влизане в сила на заповедта за одобряване на КККР.</w:t>
      </w:r>
    </w:p>
    <w:p w14:paraId="71C9ABB0" w14:textId="77777777" w:rsidR="00720D82" w:rsidRPr="00DE12F1" w:rsidRDefault="00720D82" w:rsidP="00720D82">
      <w:pPr>
        <w:suppressAutoHyphens/>
        <w:spacing w:after="120" w:line="240" w:lineRule="auto"/>
        <w:ind w:firstLine="720"/>
        <w:rPr>
          <w:rFonts w:ascii="Times New Roman" w:eastAsia="Times New Roman" w:hAnsi="Times New Roman"/>
          <w:sz w:val="24"/>
          <w:szCs w:val="24"/>
          <w:lang w:val="x-none" w:eastAsia="ar-SA"/>
        </w:rPr>
      </w:pPr>
    </w:p>
    <w:p w14:paraId="60CC680F" w14:textId="77777777" w:rsidR="00720D82" w:rsidRPr="00DE12F1" w:rsidRDefault="00720D82" w:rsidP="00720D82">
      <w:pPr>
        <w:suppressAutoHyphens/>
        <w:spacing w:after="120" w:line="240" w:lineRule="auto"/>
        <w:ind w:firstLine="720"/>
        <w:rPr>
          <w:rFonts w:ascii="Times New Roman" w:eastAsia="Times New Roman" w:hAnsi="Times New Roman"/>
          <w:b/>
          <w:sz w:val="24"/>
          <w:szCs w:val="24"/>
          <w:lang w:val="x-none" w:eastAsia="ar-SA"/>
        </w:rPr>
      </w:pPr>
      <w:r w:rsidRPr="00DE12F1">
        <w:rPr>
          <w:rFonts w:ascii="Times New Roman" w:eastAsia="Times New Roman" w:hAnsi="Times New Roman"/>
          <w:b/>
          <w:sz w:val="24"/>
          <w:szCs w:val="24"/>
          <w:lang w:val="x-none" w:eastAsia="ar-SA"/>
        </w:rPr>
        <w:t>II. Организация и изпълнение на дейности:</w:t>
      </w:r>
    </w:p>
    <w:p w14:paraId="1CC101A9" w14:textId="77777777" w:rsidR="00720D82" w:rsidRPr="00DE12F1" w:rsidRDefault="00720D82" w:rsidP="00720D82">
      <w:pPr>
        <w:suppressAutoHyphens/>
        <w:spacing w:after="120" w:line="240" w:lineRule="auto"/>
        <w:ind w:firstLine="720"/>
        <w:rPr>
          <w:rFonts w:ascii="Times New Roman" w:eastAsia="Times New Roman" w:hAnsi="Times New Roman"/>
          <w:sz w:val="24"/>
          <w:szCs w:val="24"/>
          <w:lang w:val="x-none" w:eastAsia="ar-SA"/>
        </w:rPr>
      </w:pPr>
      <w:r w:rsidRPr="00DE12F1">
        <w:rPr>
          <w:rFonts w:ascii="Times New Roman" w:eastAsia="Times New Roman" w:hAnsi="Times New Roman"/>
          <w:b/>
          <w:sz w:val="24"/>
          <w:szCs w:val="24"/>
          <w:lang w:val="x-none" w:eastAsia="ar-SA"/>
        </w:rPr>
        <w:t>ІІ.1</w:t>
      </w:r>
      <w:r w:rsidRPr="00DE12F1">
        <w:rPr>
          <w:rFonts w:ascii="Times New Roman" w:eastAsia="Times New Roman" w:hAnsi="Times New Roman"/>
          <w:sz w:val="24"/>
          <w:szCs w:val="24"/>
          <w:lang w:val="x-none" w:eastAsia="ar-SA"/>
        </w:rPr>
        <w:t>. Изпълнението на обществената поръчка ще извършим в съответствие с посочения по-горе срок.</w:t>
      </w:r>
    </w:p>
    <w:p w14:paraId="33696DB0" w14:textId="77777777" w:rsidR="00720D82" w:rsidRPr="00DE12F1" w:rsidRDefault="00720D82" w:rsidP="00720D82">
      <w:pPr>
        <w:suppressAutoHyphens/>
        <w:spacing w:after="120" w:line="240" w:lineRule="auto"/>
        <w:ind w:firstLine="720"/>
        <w:rPr>
          <w:rFonts w:ascii="Times New Roman" w:eastAsia="Times New Roman" w:hAnsi="Times New Roman"/>
          <w:sz w:val="24"/>
          <w:szCs w:val="24"/>
          <w:lang w:val="x-none" w:eastAsia="ar-SA"/>
        </w:rPr>
      </w:pPr>
      <w:r w:rsidRPr="00DE12F1">
        <w:rPr>
          <w:rFonts w:ascii="Times New Roman" w:eastAsia="Times New Roman" w:hAnsi="Times New Roman"/>
          <w:b/>
          <w:sz w:val="24"/>
          <w:szCs w:val="24"/>
          <w:lang w:val="x-none" w:eastAsia="ar-SA"/>
        </w:rPr>
        <w:t>ІІ.2</w:t>
      </w:r>
      <w:r w:rsidRPr="00DE12F1">
        <w:rPr>
          <w:rFonts w:ascii="Times New Roman" w:eastAsia="Times New Roman" w:hAnsi="Times New Roman"/>
          <w:sz w:val="24"/>
          <w:szCs w:val="24"/>
          <w:lang w:val="x-none" w:eastAsia="ar-SA"/>
        </w:rPr>
        <w:t xml:space="preserve"> Обществената поръчка ще изпълним с</w:t>
      </w:r>
      <w:r w:rsidRPr="00DE12F1">
        <w:rPr>
          <w:rFonts w:ascii="Times New Roman" w:eastAsia="Times New Roman" w:hAnsi="Times New Roman"/>
          <w:sz w:val="24"/>
          <w:szCs w:val="24"/>
          <w:lang w:eastAsia="ar-SA"/>
        </w:rPr>
        <w:t>ъс състав</w:t>
      </w:r>
      <w:r w:rsidRPr="00DE12F1">
        <w:rPr>
          <w:rFonts w:ascii="Times New Roman" w:eastAsia="Times New Roman" w:hAnsi="Times New Roman"/>
          <w:sz w:val="24"/>
          <w:szCs w:val="24"/>
          <w:lang w:val="x-none" w:eastAsia="ar-SA"/>
        </w:rPr>
        <w:t xml:space="preserve"> от експерти, с необходимата квалификация и професионален опит, поименно изброени в списъка, представен в </w:t>
      </w:r>
      <w:r w:rsidRPr="00DE12F1">
        <w:rPr>
          <w:rFonts w:ascii="Times New Roman" w:eastAsia="Times New Roman" w:hAnsi="Times New Roman"/>
          <w:sz w:val="24"/>
          <w:szCs w:val="24"/>
          <w:lang w:eastAsia="ar-SA"/>
        </w:rPr>
        <w:t>настоящото предложение</w:t>
      </w:r>
      <w:r w:rsidRPr="00DE12F1">
        <w:rPr>
          <w:rFonts w:ascii="Times New Roman" w:eastAsia="Times New Roman" w:hAnsi="Times New Roman"/>
          <w:sz w:val="24"/>
          <w:szCs w:val="24"/>
          <w:lang w:val="x-none" w:eastAsia="ar-SA"/>
        </w:rPr>
        <w:t>.</w:t>
      </w:r>
    </w:p>
    <w:p w14:paraId="6EA1C2BD" w14:textId="77777777" w:rsidR="00720D82" w:rsidRPr="00DE12F1" w:rsidRDefault="00720D82" w:rsidP="00720D82">
      <w:pPr>
        <w:spacing w:after="0" w:line="240" w:lineRule="auto"/>
        <w:ind w:firstLine="720"/>
        <w:rPr>
          <w:rFonts w:ascii="Times New Roman" w:hAnsi="Times New Roman"/>
          <w:sz w:val="24"/>
          <w:szCs w:val="24"/>
        </w:rPr>
      </w:pPr>
      <w:r w:rsidRPr="00DE12F1">
        <w:rPr>
          <w:rFonts w:ascii="Times New Roman" w:hAnsi="Times New Roman"/>
          <w:b/>
          <w:bCs/>
          <w:sz w:val="24"/>
          <w:szCs w:val="24"/>
        </w:rPr>
        <w:lastRenderedPageBreak/>
        <w:t>ІІ.3.</w:t>
      </w:r>
      <w:r w:rsidRPr="00DE12F1">
        <w:rPr>
          <w:rFonts w:ascii="Times New Roman" w:hAnsi="Times New Roman"/>
          <w:bCs/>
          <w:sz w:val="24"/>
          <w:szCs w:val="24"/>
        </w:rPr>
        <w:t xml:space="preserve"> </w:t>
      </w:r>
      <w:r w:rsidRPr="00DE12F1">
        <w:rPr>
          <w:rFonts w:ascii="Times New Roman" w:hAnsi="Times New Roman"/>
          <w:sz w:val="24"/>
          <w:szCs w:val="24"/>
        </w:rPr>
        <w:t>Замяна на  служители</w:t>
      </w:r>
      <w:r w:rsidR="00991EDE" w:rsidRPr="00DE12F1">
        <w:rPr>
          <w:rFonts w:ascii="Times New Roman" w:hAnsi="Times New Roman"/>
          <w:sz w:val="24"/>
          <w:szCs w:val="24"/>
        </w:rPr>
        <w:t>/експерти</w:t>
      </w:r>
      <w:r w:rsidRPr="00DE12F1">
        <w:rPr>
          <w:rFonts w:ascii="Times New Roman" w:hAnsi="Times New Roman"/>
          <w:sz w:val="24"/>
          <w:szCs w:val="24"/>
        </w:rPr>
        <w:t xml:space="preserve"> по т. ІІ.2 ще извършваме на наш риск, след предварителното писмено съгласие на Възложителя, относно качественото изпълнение на дейностите по реда, предвиден в договора за възлагане на обществената поръчка.</w:t>
      </w:r>
    </w:p>
    <w:p w14:paraId="4EB8C9A4" w14:textId="77777777" w:rsidR="00720D82" w:rsidRPr="00DE12F1" w:rsidRDefault="00720D82" w:rsidP="00720D82">
      <w:pPr>
        <w:spacing w:after="0" w:line="240" w:lineRule="auto"/>
        <w:ind w:firstLine="720"/>
        <w:rPr>
          <w:rFonts w:ascii="Times New Roman" w:hAnsi="Times New Roman"/>
          <w:i/>
          <w:sz w:val="24"/>
          <w:szCs w:val="24"/>
        </w:rPr>
      </w:pPr>
      <w:r w:rsidRPr="00DE12F1">
        <w:rPr>
          <w:rFonts w:ascii="Times New Roman" w:hAnsi="Times New Roman"/>
          <w:b/>
          <w:sz w:val="24"/>
          <w:szCs w:val="24"/>
        </w:rPr>
        <w:t>ІІ.4.</w:t>
      </w:r>
      <w:r w:rsidRPr="00DE12F1">
        <w:rPr>
          <w:rFonts w:ascii="Times New Roman" w:hAnsi="Times New Roman"/>
          <w:sz w:val="24"/>
          <w:szCs w:val="24"/>
        </w:rPr>
        <w:t xml:space="preserve"> Изпълнението на обществената поръчка ще извършим при спазване на приложимите за обекта на обществената поръчка изисквания на техническата спецификация, наредбите и всички други нормативни документи, приложими за изпълнение на съответната дейност.</w:t>
      </w:r>
    </w:p>
    <w:p w14:paraId="221C7185" w14:textId="77777777" w:rsidR="00720D82" w:rsidRPr="00DE12F1" w:rsidRDefault="00720D82" w:rsidP="00720D82">
      <w:pPr>
        <w:suppressAutoHyphens/>
        <w:spacing w:after="0" w:line="240" w:lineRule="auto"/>
        <w:ind w:firstLine="720"/>
        <w:rPr>
          <w:rFonts w:ascii="Times New Roman" w:eastAsia="SimSun" w:hAnsi="Times New Roman"/>
          <w:iCs/>
          <w:sz w:val="24"/>
          <w:szCs w:val="24"/>
          <w:lang w:val="x-none" w:eastAsia="bg-BG"/>
        </w:rPr>
      </w:pPr>
    </w:p>
    <w:p w14:paraId="383BC618" w14:textId="77777777" w:rsidR="00720D82" w:rsidRPr="00DE12F1" w:rsidRDefault="00720D82" w:rsidP="00720D82">
      <w:pPr>
        <w:suppressAutoHyphens/>
        <w:spacing w:after="0" w:line="240" w:lineRule="auto"/>
        <w:ind w:firstLine="720"/>
        <w:rPr>
          <w:rFonts w:ascii="Times New Roman" w:eastAsia="Times New Roman" w:hAnsi="Times New Roman"/>
          <w:sz w:val="24"/>
          <w:szCs w:val="24"/>
          <w:lang w:val="x-none" w:eastAsia="ar-SA"/>
        </w:rPr>
      </w:pPr>
      <w:r w:rsidRPr="00DE12F1">
        <w:rPr>
          <w:rFonts w:ascii="Times New Roman" w:eastAsia="Times New Roman" w:hAnsi="Times New Roman"/>
          <w:b/>
          <w:sz w:val="24"/>
          <w:szCs w:val="24"/>
          <w:lang w:val="x-none" w:eastAsia="ar-SA"/>
        </w:rPr>
        <w:t>І</w:t>
      </w:r>
      <w:r w:rsidRPr="00DE12F1">
        <w:rPr>
          <w:rFonts w:ascii="Times New Roman" w:eastAsia="Times New Roman" w:hAnsi="Times New Roman"/>
          <w:b/>
          <w:sz w:val="24"/>
          <w:szCs w:val="24"/>
          <w:lang w:val="en-US" w:eastAsia="ar-SA"/>
        </w:rPr>
        <w:t>II</w:t>
      </w:r>
      <w:r w:rsidRPr="00DE12F1">
        <w:rPr>
          <w:rFonts w:ascii="Times New Roman" w:eastAsia="Times New Roman" w:hAnsi="Times New Roman"/>
          <w:b/>
          <w:sz w:val="24"/>
          <w:szCs w:val="24"/>
          <w:lang w:val="x-none" w:eastAsia="ar-SA"/>
        </w:rPr>
        <w:t>.</w:t>
      </w:r>
      <w:r w:rsidRPr="00DE12F1">
        <w:rPr>
          <w:rFonts w:ascii="Times New Roman" w:eastAsia="Times New Roman" w:hAnsi="Times New Roman"/>
          <w:sz w:val="24"/>
          <w:szCs w:val="24"/>
          <w:lang w:val="x-none" w:eastAsia="ar-SA"/>
        </w:rPr>
        <w:t xml:space="preserve"> При изпълнение на обществената поръчка ще изпълним дейностите, които отговарят на техническите изисквания и параметри заложени в Техническ</w:t>
      </w:r>
      <w:r w:rsidRPr="00DE12F1">
        <w:rPr>
          <w:rFonts w:ascii="Times New Roman" w:eastAsia="Times New Roman" w:hAnsi="Times New Roman"/>
          <w:sz w:val="24"/>
          <w:szCs w:val="24"/>
          <w:lang w:eastAsia="ar-SA"/>
        </w:rPr>
        <w:t>ата спецификация</w:t>
      </w:r>
      <w:r w:rsidRPr="00DE12F1">
        <w:rPr>
          <w:rFonts w:ascii="Times New Roman" w:eastAsia="Times New Roman" w:hAnsi="Times New Roman"/>
          <w:sz w:val="24"/>
          <w:szCs w:val="24"/>
          <w:lang w:val="x-none" w:eastAsia="ar-SA"/>
        </w:rPr>
        <w:t xml:space="preserve"> и документацията.</w:t>
      </w:r>
    </w:p>
    <w:p w14:paraId="682B6B32" w14:textId="77777777" w:rsidR="00720D82" w:rsidRPr="00DE12F1" w:rsidRDefault="00720D82" w:rsidP="00720D82">
      <w:pPr>
        <w:suppressAutoHyphens/>
        <w:spacing w:after="0" w:line="240" w:lineRule="auto"/>
        <w:ind w:firstLine="720"/>
        <w:rPr>
          <w:rFonts w:ascii="Times New Roman" w:eastAsia="Times New Roman" w:hAnsi="Times New Roman"/>
          <w:sz w:val="24"/>
          <w:szCs w:val="24"/>
          <w:lang w:val="x-none" w:eastAsia="ar-SA"/>
        </w:rPr>
      </w:pPr>
    </w:p>
    <w:p w14:paraId="64BC4D41" w14:textId="77777777" w:rsidR="00720D82" w:rsidRPr="00DE12F1" w:rsidRDefault="00720D82" w:rsidP="00720D82">
      <w:pPr>
        <w:spacing w:after="120" w:line="240" w:lineRule="auto"/>
        <w:ind w:firstLine="709"/>
        <w:rPr>
          <w:rFonts w:ascii="Times New Roman" w:hAnsi="Times New Roman"/>
          <w:sz w:val="24"/>
          <w:szCs w:val="24"/>
          <w:lang w:eastAsia="x-none"/>
        </w:rPr>
      </w:pPr>
      <w:r w:rsidRPr="00DE12F1">
        <w:rPr>
          <w:rFonts w:ascii="Times New Roman" w:hAnsi="Times New Roman"/>
          <w:sz w:val="24"/>
          <w:szCs w:val="24"/>
          <w:lang w:eastAsia="x-none"/>
        </w:rPr>
        <w:t>При несъответствие на посочените в тази оферта числа и тяхното изписване с думи и с цифри, обвързващо за нас е предложението, посочено с думи.</w:t>
      </w:r>
    </w:p>
    <w:p w14:paraId="26ECACA1" w14:textId="77777777" w:rsidR="00720D82" w:rsidRPr="00DE12F1" w:rsidRDefault="00720D82" w:rsidP="00720D82">
      <w:pPr>
        <w:spacing w:line="360" w:lineRule="auto"/>
        <w:rPr>
          <w:rFonts w:ascii="Times New Roman" w:hAnsi="Times New Roman"/>
          <w:sz w:val="24"/>
          <w:szCs w:val="24"/>
          <w:u w:val="single"/>
        </w:rPr>
      </w:pPr>
    </w:p>
    <w:p w14:paraId="60A7532F" w14:textId="77777777" w:rsidR="00720D82" w:rsidRPr="00DE12F1" w:rsidRDefault="00720D82" w:rsidP="00720D82">
      <w:pPr>
        <w:spacing w:line="360" w:lineRule="auto"/>
        <w:rPr>
          <w:rFonts w:ascii="Times New Roman" w:hAnsi="Times New Roman"/>
          <w:sz w:val="24"/>
          <w:szCs w:val="24"/>
          <w:u w:val="single"/>
        </w:rPr>
      </w:pPr>
      <w:r w:rsidRPr="00DE12F1">
        <w:rPr>
          <w:rFonts w:ascii="Times New Roman" w:hAnsi="Times New Roman"/>
          <w:sz w:val="24"/>
          <w:szCs w:val="24"/>
        </w:rPr>
        <w:t>[дата]</w:t>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t xml:space="preserve">          </w:t>
      </w:r>
      <w:r w:rsidRPr="00DE12F1">
        <w:rPr>
          <w:rFonts w:ascii="Times New Roman" w:hAnsi="Times New Roman"/>
          <w:sz w:val="24"/>
          <w:szCs w:val="24"/>
        </w:rPr>
        <w:tab/>
        <w:t xml:space="preserve"> </w:t>
      </w:r>
      <w:r w:rsidRPr="00DE12F1">
        <w:rPr>
          <w:rFonts w:ascii="Times New Roman" w:hAnsi="Times New Roman"/>
          <w:sz w:val="24"/>
          <w:szCs w:val="24"/>
          <w:u w:val="single"/>
        </w:rPr>
        <w:t>ПОДПИС</w:t>
      </w:r>
    </w:p>
    <w:p w14:paraId="0E2F22D8" w14:textId="77777777" w:rsidR="00720D82" w:rsidRPr="00DE12F1" w:rsidRDefault="00720D82" w:rsidP="00720D82">
      <w:pPr>
        <w:spacing w:line="360" w:lineRule="auto"/>
        <w:ind w:left="3640" w:firstLine="680"/>
        <w:rPr>
          <w:rFonts w:ascii="Times New Roman" w:hAnsi="Times New Roman"/>
          <w:sz w:val="24"/>
          <w:szCs w:val="24"/>
          <w:u w:val="single"/>
        </w:rPr>
      </w:pPr>
      <w:r w:rsidRPr="00DE12F1">
        <w:rPr>
          <w:rFonts w:ascii="Times New Roman" w:hAnsi="Times New Roman"/>
          <w:sz w:val="24"/>
          <w:szCs w:val="24"/>
          <w:u w:val="single"/>
        </w:rPr>
        <w:t>ПЕЧАТ</w:t>
      </w:r>
    </w:p>
    <w:p w14:paraId="41587A1B" w14:textId="77777777" w:rsidR="00720D82" w:rsidRPr="00DE12F1" w:rsidRDefault="00720D82" w:rsidP="00720D82">
      <w:pPr>
        <w:spacing w:after="0" w:line="240" w:lineRule="auto"/>
        <w:rPr>
          <w:rFonts w:ascii="Times New Roman" w:hAnsi="Times New Roman"/>
          <w:sz w:val="24"/>
          <w:szCs w:val="24"/>
        </w:rPr>
      </w:pPr>
      <w:r w:rsidRPr="00DE12F1">
        <w:rPr>
          <w:rFonts w:ascii="Times New Roman" w:hAnsi="Times New Roman"/>
          <w:sz w:val="24"/>
          <w:szCs w:val="24"/>
        </w:rPr>
        <w:t xml:space="preserve">               </w:t>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t xml:space="preserve">  [име и фамилия]</w:t>
      </w:r>
    </w:p>
    <w:p w14:paraId="7A513C24" w14:textId="77777777" w:rsidR="00720D82" w:rsidRPr="00DE12F1" w:rsidRDefault="00720D82" w:rsidP="00720D82">
      <w:pPr>
        <w:shd w:val="clear" w:color="auto" w:fill="FFFFFF"/>
        <w:spacing w:after="0" w:line="240" w:lineRule="auto"/>
        <w:rPr>
          <w:rFonts w:ascii="Times New Roman" w:hAnsi="Times New Roman"/>
          <w:sz w:val="24"/>
          <w:szCs w:val="24"/>
        </w:rPr>
      </w:pPr>
      <w:r w:rsidRPr="00DE12F1">
        <w:rPr>
          <w:rFonts w:ascii="Times New Roman" w:hAnsi="Times New Roman"/>
          <w:sz w:val="24"/>
          <w:szCs w:val="24"/>
        </w:rPr>
        <w:t xml:space="preserve">                                                                                 [качество на представляващия участник]</w:t>
      </w:r>
    </w:p>
    <w:p w14:paraId="197D2538" w14:textId="77777777" w:rsidR="00720D82" w:rsidRPr="00DE12F1" w:rsidRDefault="00720D82" w:rsidP="00720D82">
      <w:pPr>
        <w:rPr>
          <w:rFonts w:ascii="Times New Roman" w:hAnsi="Times New Roman"/>
          <w:b/>
          <w:sz w:val="24"/>
          <w:szCs w:val="24"/>
        </w:rPr>
      </w:pPr>
    </w:p>
    <w:p w14:paraId="71099DCC" w14:textId="77777777" w:rsidR="00720D82" w:rsidRPr="00DE12F1" w:rsidRDefault="00720D82" w:rsidP="00720D82">
      <w:pPr>
        <w:rPr>
          <w:rFonts w:ascii="Times New Roman" w:hAnsi="Times New Roman"/>
          <w:b/>
          <w:sz w:val="24"/>
          <w:szCs w:val="24"/>
        </w:rPr>
      </w:pPr>
    </w:p>
    <w:p w14:paraId="18F78DC1" w14:textId="77777777" w:rsidR="00720D82" w:rsidRPr="00DE12F1" w:rsidRDefault="00720D82" w:rsidP="00720D82">
      <w:pPr>
        <w:rPr>
          <w:rFonts w:ascii="Times New Roman" w:hAnsi="Times New Roman"/>
          <w:b/>
          <w:sz w:val="24"/>
          <w:szCs w:val="24"/>
        </w:rPr>
      </w:pPr>
    </w:p>
    <w:p w14:paraId="6C05D54A" w14:textId="77777777" w:rsidR="00720D82" w:rsidRPr="00DE12F1" w:rsidRDefault="00720D82" w:rsidP="00720D82">
      <w:pPr>
        <w:rPr>
          <w:rFonts w:ascii="Times New Roman" w:hAnsi="Times New Roman"/>
          <w:b/>
          <w:sz w:val="24"/>
          <w:szCs w:val="24"/>
        </w:rPr>
      </w:pPr>
    </w:p>
    <w:p w14:paraId="36D47038" w14:textId="77777777" w:rsidR="00720D82" w:rsidRPr="00DE12F1" w:rsidRDefault="00720D82" w:rsidP="00720D82">
      <w:pPr>
        <w:rPr>
          <w:rFonts w:ascii="Times New Roman" w:hAnsi="Times New Roman"/>
          <w:b/>
          <w:sz w:val="24"/>
          <w:szCs w:val="24"/>
        </w:rPr>
      </w:pPr>
    </w:p>
    <w:p w14:paraId="0EE1E365" w14:textId="77777777" w:rsidR="00720D82" w:rsidRPr="00DE12F1" w:rsidRDefault="00720D82" w:rsidP="00720D82">
      <w:pPr>
        <w:rPr>
          <w:rFonts w:ascii="Times New Roman" w:hAnsi="Times New Roman"/>
          <w:b/>
          <w:sz w:val="24"/>
          <w:szCs w:val="24"/>
        </w:rPr>
      </w:pPr>
    </w:p>
    <w:p w14:paraId="0ADD655F" w14:textId="77777777" w:rsidR="00720D82" w:rsidRPr="00DE12F1" w:rsidRDefault="00720D82" w:rsidP="00720D82">
      <w:pPr>
        <w:rPr>
          <w:rFonts w:ascii="Times New Roman" w:hAnsi="Times New Roman"/>
          <w:b/>
          <w:sz w:val="24"/>
          <w:szCs w:val="24"/>
        </w:rPr>
      </w:pPr>
    </w:p>
    <w:p w14:paraId="6A86B285" w14:textId="77777777" w:rsidR="00720D82" w:rsidRPr="00DE12F1" w:rsidRDefault="00720D82" w:rsidP="00720D82">
      <w:pPr>
        <w:rPr>
          <w:rFonts w:ascii="Times New Roman" w:hAnsi="Times New Roman"/>
          <w:b/>
          <w:sz w:val="24"/>
          <w:szCs w:val="24"/>
        </w:rPr>
      </w:pPr>
    </w:p>
    <w:p w14:paraId="4C7B7D52" w14:textId="77777777" w:rsidR="00720D82" w:rsidRPr="00DE12F1" w:rsidRDefault="00720D82" w:rsidP="00720D82">
      <w:pPr>
        <w:rPr>
          <w:rFonts w:ascii="Times New Roman" w:hAnsi="Times New Roman"/>
          <w:b/>
          <w:sz w:val="24"/>
          <w:szCs w:val="24"/>
        </w:rPr>
      </w:pPr>
    </w:p>
    <w:p w14:paraId="388386EF" w14:textId="77777777" w:rsidR="00880D13" w:rsidRPr="00DE12F1" w:rsidRDefault="00880D13" w:rsidP="00720D82">
      <w:pPr>
        <w:rPr>
          <w:rFonts w:ascii="Times New Roman" w:hAnsi="Times New Roman"/>
          <w:b/>
          <w:sz w:val="24"/>
          <w:szCs w:val="24"/>
        </w:rPr>
      </w:pPr>
    </w:p>
    <w:p w14:paraId="28DC57FE" w14:textId="77777777" w:rsidR="00880D13" w:rsidRPr="00DE12F1" w:rsidRDefault="00880D13" w:rsidP="00720D82">
      <w:pPr>
        <w:rPr>
          <w:rFonts w:ascii="Times New Roman" w:hAnsi="Times New Roman"/>
          <w:b/>
          <w:sz w:val="24"/>
          <w:szCs w:val="24"/>
        </w:rPr>
      </w:pPr>
    </w:p>
    <w:p w14:paraId="28286498" w14:textId="77777777" w:rsidR="00720D82" w:rsidRPr="00DE12F1" w:rsidRDefault="00720D82" w:rsidP="00720D82">
      <w:pPr>
        <w:rPr>
          <w:rFonts w:ascii="Times New Roman" w:hAnsi="Times New Roman"/>
          <w:b/>
          <w:sz w:val="24"/>
          <w:szCs w:val="24"/>
        </w:rPr>
      </w:pPr>
    </w:p>
    <w:p w14:paraId="30A7F356" w14:textId="77777777" w:rsidR="00720D82" w:rsidRPr="00DE12F1" w:rsidRDefault="00720D82" w:rsidP="00720D82">
      <w:pPr>
        <w:rPr>
          <w:rFonts w:ascii="Times New Roman" w:hAnsi="Times New Roman"/>
          <w:b/>
          <w:sz w:val="24"/>
          <w:szCs w:val="24"/>
        </w:rPr>
      </w:pPr>
    </w:p>
    <w:p w14:paraId="362EF519" w14:textId="77777777" w:rsidR="00720D82" w:rsidRPr="00DE12F1" w:rsidRDefault="00720D82" w:rsidP="00720D82">
      <w:pPr>
        <w:spacing w:after="0" w:line="240" w:lineRule="auto"/>
        <w:jc w:val="right"/>
        <w:rPr>
          <w:rFonts w:ascii="Times New Roman" w:hAnsi="Times New Roman"/>
          <w:b/>
          <w:sz w:val="24"/>
          <w:szCs w:val="24"/>
        </w:rPr>
      </w:pPr>
      <w:r w:rsidRPr="00DE12F1">
        <w:rPr>
          <w:rFonts w:ascii="Times New Roman" w:hAnsi="Times New Roman"/>
          <w:b/>
          <w:sz w:val="24"/>
          <w:szCs w:val="24"/>
        </w:rPr>
        <w:lastRenderedPageBreak/>
        <w:t>Образец 5.1</w:t>
      </w:r>
    </w:p>
    <w:p w14:paraId="427D852B" w14:textId="77777777" w:rsidR="00720D82" w:rsidRPr="00DE12F1" w:rsidRDefault="00720D82" w:rsidP="00720D82">
      <w:pPr>
        <w:jc w:val="center"/>
        <w:rPr>
          <w:rFonts w:ascii="Times New Roman" w:hAnsi="Times New Roman"/>
          <w:b/>
          <w:sz w:val="24"/>
          <w:szCs w:val="24"/>
        </w:rPr>
      </w:pPr>
    </w:p>
    <w:p w14:paraId="646A883A" w14:textId="77777777" w:rsidR="00720D82" w:rsidRPr="00DE12F1" w:rsidRDefault="00720D82" w:rsidP="00720D82">
      <w:pPr>
        <w:jc w:val="center"/>
        <w:rPr>
          <w:rFonts w:ascii="Times New Roman" w:hAnsi="Times New Roman"/>
          <w:b/>
          <w:sz w:val="28"/>
          <w:szCs w:val="28"/>
        </w:rPr>
      </w:pPr>
      <w:r w:rsidRPr="00DE12F1">
        <w:rPr>
          <w:rFonts w:ascii="Times New Roman" w:hAnsi="Times New Roman"/>
          <w:b/>
          <w:sz w:val="28"/>
          <w:szCs w:val="28"/>
        </w:rPr>
        <w:t>Подробно описание на изпълнението на обществена поръчка с предмет: „……………….“ по обособена позиция № ………….</w:t>
      </w:r>
    </w:p>
    <w:p w14:paraId="65F90F74" w14:textId="77777777" w:rsidR="00720D82" w:rsidRPr="00DE12F1" w:rsidRDefault="00720D82" w:rsidP="00720D82">
      <w:pPr>
        <w:autoSpaceDE w:val="0"/>
        <w:autoSpaceDN w:val="0"/>
        <w:adjustRightInd w:val="0"/>
        <w:spacing w:after="0" w:line="240" w:lineRule="auto"/>
        <w:rPr>
          <w:rFonts w:ascii="Times New Roman" w:eastAsia="Times New Roman" w:hAnsi="Times New Roman"/>
          <w:b/>
        </w:rPr>
      </w:pPr>
    </w:p>
    <w:p w14:paraId="1ED2D50C" w14:textId="77777777" w:rsidR="00720D82" w:rsidRPr="00DE12F1" w:rsidRDefault="00720D82" w:rsidP="00720D82">
      <w:pPr>
        <w:autoSpaceDE w:val="0"/>
        <w:autoSpaceDN w:val="0"/>
        <w:adjustRightInd w:val="0"/>
        <w:spacing w:after="0" w:line="240" w:lineRule="auto"/>
        <w:rPr>
          <w:rFonts w:ascii="Times New Roman" w:eastAsia="Times New Roman" w:hAnsi="Times New Roman"/>
          <w:b/>
          <w:sz w:val="24"/>
          <w:szCs w:val="24"/>
        </w:rPr>
      </w:pPr>
    </w:p>
    <w:p w14:paraId="1943E329" w14:textId="77777777" w:rsidR="00720D82" w:rsidRPr="00DE12F1" w:rsidRDefault="00720D82" w:rsidP="00720D82">
      <w:pPr>
        <w:autoSpaceDE w:val="0"/>
        <w:autoSpaceDN w:val="0"/>
        <w:adjustRightInd w:val="0"/>
        <w:spacing w:after="0" w:line="240" w:lineRule="auto"/>
        <w:rPr>
          <w:rFonts w:ascii="Times New Roman" w:eastAsia="Times New Roman" w:hAnsi="Times New Roman"/>
          <w:b/>
          <w:sz w:val="24"/>
          <w:szCs w:val="24"/>
        </w:rPr>
      </w:pPr>
      <w:r w:rsidRPr="00DE12F1">
        <w:rPr>
          <w:rFonts w:ascii="Times New Roman" w:eastAsia="Times New Roman" w:hAnsi="Times New Roman"/>
          <w:b/>
          <w:sz w:val="24"/>
          <w:szCs w:val="24"/>
        </w:rPr>
        <w:t>1. Работна програма - …………</w:t>
      </w:r>
    </w:p>
    <w:p w14:paraId="5C6E5F67" w14:textId="77777777" w:rsidR="00720D82" w:rsidRPr="00DE12F1" w:rsidRDefault="00720D82" w:rsidP="00720D82">
      <w:pPr>
        <w:spacing w:after="60"/>
        <w:rPr>
          <w:rFonts w:ascii="Times New Roman" w:hAnsi="Times New Roman"/>
          <w:i/>
          <w:iCs/>
        </w:rPr>
      </w:pPr>
      <w:r w:rsidRPr="00DE12F1">
        <w:rPr>
          <w:rFonts w:ascii="Times New Roman" w:hAnsi="Times New Roman"/>
          <w:i/>
          <w:iCs/>
        </w:rPr>
        <w:t>(Участникът описва детайлно етапите на изпълнение на предмета на поръчката. (под „детайлно“ да се разбира, че всеки етап от изпълнението  е декомпозиран на дейностите, включени в него като е обоснована тяхната последователност и взаимовръзка) като описаните дейности са представени като съвкупност от взаимосвързани и последователни задачи и за всяка задача е посочен междинен резултат и срок за изпълнение</w:t>
      </w:r>
      <w:r w:rsidR="003D4210" w:rsidRPr="00DE12F1">
        <w:rPr>
          <w:rFonts w:ascii="Times New Roman" w:hAnsi="Times New Roman"/>
          <w:i/>
          <w:iCs/>
        </w:rPr>
        <w:t>.</w:t>
      </w:r>
      <w:r w:rsidR="007D5973" w:rsidRPr="00DE12F1">
        <w:rPr>
          <w:rFonts w:ascii="Times New Roman" w:hAnsi="Times New Roman"/>
          <w:i/>
          <w:iCs/>
        </w:rPr>
        <w:t xml:space="preserve"> Не подлежи на оценка</w:t>
      </w:r>
      <w:r w:rsidRPr="00DE12F1">
        <w:rPr>
          <w:rFonts w:ascii="Times New Roman" w:hAnsi="Times New Roman"/>
          <w:i/>
          <w:iCs/>
        </w:rPr>
        <w:t>.)</w:t>
      </w:r>
    </w:p>
    <w:p w14:paraId="114EE583" w14:textId="77777777" w:rsidR="00720D82" w:rsidRPr="00DE12F1" w:rsidRDefault="00720D82" w:rsidP="00720D82">
      <w:pPr>
        <w:spacing w:after="0"/>
        <w:rPr>
          <w:rFonts w:ascii="Times New Roman" w:hAnsi="Times New Roman"/>
          <w:b/>
        </w:rPr>
      </w:pPr>
    </w:p>
    <w:p w14:paraId="1AC78611" w14:textId="77777777" w:rsidR="00720D82" w:rsidRPr="00DE12F1" w:rsidRDefault="00720D82" w:rsidP="00720D82">
      <w:pPr>
        <w:suppressAutoHyphens/>
        <w:spacing w:after="0" w:line="240" w:lineRule="auto"/>
        <w:rPr>
          <w:rFonts w:ascii="Times New Roman" w:eastAsia="Times New Roman" w:hAnsi="Times New Roman"/>
          <w:b/>
          <w:sz w:val="24"/>
          <w:szCs w:val="24"/>
          <w:lang w:eastAsia="ar-SA"/>
        </w:rPr>
      </w:pPr>
      <w:r w:rsidRPr="00DE12F1">
        <w:rPr>
          <w:rFonts w:ascii="Times New Roman" w:eastAsia="Times New Roman" w:hAnsi="Times New Roman"/>
          <w:b/>
          <w:sz w:val="24"/>
          <w:szCs w:val="24"/>
          <w:lang w:eastAsia="ar-SA"/>
        </w:rPr>
        <w:t>2. Линеен график - ……………….</w:t>
      </w:r>
    </w:p>
    <w:p w14:paraId="736F0BD8" w14:textId="77777777" w:rsidR="00720D82" w:rsidRPr="00DE12F1" w:rsidRDefault="00720D82" w:rsidP="00720D82">
      <w:pPr>
        <w:suppressAutoHyphens/>
        <w:spacing w:after="0" w:line="240" w:lineRule="auto"/>
        <w:rPr>
          <w:rFonts w:ascii="Times New Roman" w:eastAsia="Times New Roman" w:hAnsi="Times New Roman"/>
          <w:bCs/>
          <w:i/>
          <w:iCs/>
          <w:lang w:eastAsia="ar-SA"/>
        </w:rPr>
      </w:pPr>
      <w:r w:rsidRPr="00DE12F1">
        <w:rPr>
          <w:rFonts w:ascii="Times New Roman" w:eastAsia="Times New Roman" w:hAnsi="Times New Roman"/>
          <w:bCs/>
          <w:i/>
          <w:iCs/>
          <w:lang w:eastAsia="ar-SA"/>
        </w:rPr>
        <w:t>(Трябва да съответства на Работната програма. Не подлежи на оценка.)</w:t>
      </w:r>
    </w:p>
    <w:p w14:paraId="06265D3A" w14:textId="77777777" w:rsidR="00720D82" w:rsidRPr="00DE12F1" w:rsidRDefault="00720D82" w:rsidP="00720D82">
      <w:pPr>
        <w:spacing w:after="0"/>
        <w:rPr>
          <w:rFonts w:ascii="Times New Roman" w:hAnsi="Times New Roman"/>
          <w:b/>
          <w:sz w:val="24"/>
          <w:szCs w:val="24"/>
        </w:rPr>
      </w:pPr>
    </w:p>
    <w:p w14:paraId="08D32203" w14:textId="77777777" w:rsidR="00720D82" w:rsidRPr="00DE12F1" w:rsidRDefault="00720D82" w:rsidP="00720D82">
      <w:pPr>
        <w:spacing w:after="0"/>
        <w:rPr>
          <w:rFonts w:ascii="Times New Roman" w:hAnsi="Times New Roman"/>
          <w:b/>
          <w:sz w:val="24"/>
          <w:szCs w:val="24"/>
        </w:rPr>
      </w:pPr>
    </w:p>
    <w:p w14:paraId="26CC7973" w14:textId="77777777" w:rsidR="00720D82" w:rsidRPr="00DE12F1" w:rsidRDefault="00720D82" w:rsidP="00720D82">
      <w:pPr>
        <w:spacing w:after="0"/>
        <w:rPr>
          <w:rFonts w:ascii="Times New Roman" w:hAnsi="Times New Roman"/>
          <w:b/>
          <w:sz w:val="24"/>
          <w:szCs w:val="24"/>
        </w:rPr>
      </w:pPr>
      <w:r w:rsidRPr="00DE12F1">
        <w:rPr>
          <w:rFonts w:ascii="Times New Roman" w:hAnsi="Times New Roman"/>
          <w:b/>
          <w:sz w:val="24"/>
          <w:szCs w:val="24"/>
        </w:rPr>
        <w:t>3.</w:t>
      </w:r>
      <w:r w:rsidRPr="00DE12F1">
        <w:rPr>
          <w:rFonts w:ascii="Times New Roman" w:hAnsi="Times New Roman"/>
          <w:sz w:val="24"/>
          <w:szCs w:val="24"/>
        </w:rPr>
        <w:t xml:space="preserve"> </w:t>
      </w:r>
      <w:r w:rsidRPr="00DE12F1">
        <w:rPr>
          <w:rFonts w:ascii="Times New Roman" w:hAnsi="Times New Roman"/>
          <w:b/>
          <w:sz w:val="24"/>
          <w:szCs w:val="24"/>
        </w:rPr>
        <w:t xml:space="preserve">Организация на </w:t>
      </w:r>
      <w:r w:rsidR="00B51BAC" w:rsidRPr="00DE12F1">
        <w:rPr>
          <w:rFonts w:ascii="Times New Roman" w:hAnsi="Times New Roman"/>
          <w:b/>
          <w:sz w:val="24"/>
          <w:szCs w:val="24"/>
        </w:rPr>
        <w:t>персонала</w:t>
      </w:r>
      <w:r w:rsidRPr="00DE12F1">
        <w:rPr>
          <w:rFonts w:ascii="Times New Roman" w:hAnsi="Times New Roman"/>
          <w:b/>
          <w:sz w:val="24"/>
          <w:szCs w:val="24"/>
        </w:rPr>
        <w:t xml:space="preserve"> - ………………………</w:t>
      </w:r>
    </w:p>
    <w:p w14:paraId="0D5BF8A3" w14:textId="77777777" w:rsidR="00720D82" w:rsidRPr="00DE12F1" w:rsidRDefault="00720D82" w:rsidP="00720D82">
      <w:pPr>
        <w:spacing w:before="120" w:after="120"/>
        <w:rPr>
          <w:rFonts w:ascii="Times New Roman" w:hAnsi="Times New Roman"/>
          <w:i/>
        </w:rPr>
      </w:pPr>
      <w:r w:rsidRPr="00DE12F1">
        <w:rPr>
          <w:rFonts w:ascii="Times New Roman" w:hAnsi="Times New Roman"/>
          <w:i/>
        </w:rPr>
        <w:t xml:space="preserve">(Участникът предлага организация на </w:t>
      </w:r>
      <w:r w:rsidR="00B51BAC" w:rsidRPr="00DE12F1">
        <w:rPr>
          <w:rFonts w:ascii="Times New Roman" w:hAnsi="Times New Roman"/>
          <w:i/>
        </w:rPr>
        <w:t>персонала</w:t>
      </w:r>
      <w:r w:rsidRPr="00DE12F1">
        <w:rPr>
          <w:rFonts w:ascii="Times New Roman" w:hAnsi="Times New Roman"/>
          <w:i/>
        </w:rPr>
        <w:t>, като за всеки етап дейност и задача от Работната програма са посочени отговорен/ни експерт/и; участникът е предложил конкретни дейности за управление и контрол на изпълнението за всеки един етап и дейност от Работната програма, както и методи за събиране на необходимата информация за изпълнение на предмета на поръчката и комуникация с Възложителя и трети страни, свързани с предмета на поръчката.)</w:t>
      </w:r>
    </w:p>
    <w:p w14:paraId="1C5E401C" w14:textId="77777777" w:rsidR="00720D82" w:rsidRPr="00DE12F1" w:rsidRDefault="00720D82" w:rsidP="00720D82">
      <w:pPr>
        <w:suppressAutoHyphens/>
        <w:spacing w:after="0" w:line="240" w:lineRule="auto"/>
        <w:rPr>
          <w:rFonts w:ascii="Times New Roman" w:eastAsia="Times New Roman" w:hAnsi="Times New Roman"/>
          <w:b/>
          <w:sz w:val="24"/>
          <w:szCs w:val="24"/>
          <w:lang w:eastAsia="ar-SA"/>
        </w:rPr>
      </w:pPr>
    </w:p>
    <w:p w14:paraId="66CE432B" w14:textId="77777777" w:rsidR="00720D82" w:rsidRPr="00DE12F1" w:rsidRDefault="00720D82" w:rsidP="00720D82">
      <w:pPr>
        <w:suppressAutoHyphens/>
        <w:spacing w:after="0" w:line="240" w:lineRule="auto"/>
        <w:rPr>
          <w:rFonts w:ascii="Times New Roman" w:eastAsia="Times New Roman" w:hAnsi="Times New Roman"/>
          <w:b/>
          <w:sz w:val="24"/>
          <w:szCs w:val="24"/>
          <w:lang w:eastAsia="ar-SA"/>
        </w:rPr>
      </w:pPr>
      <w:r w:rsidRPr="00DE12F1">
        <w:rPr>
          <w:rFonts w:ascii="Times New Roman" w:eastAsia="Times New Roman" w:hAnsi="Times New Roman"/>
          <w:b/>
          <w:sz w:val="24"/>
          <w:szCs w:val="24"/>
          <w:lang w:eastAsia="ar-SA"/>
        </w:rPr>
        <w:t>4. Диаграма за работната ръка - ………………….</w:t>
      </w:r>
    </w:p>
    <w:p w14:paraId="11F3B006" w14:textId="77777777" w:rsidR="00720D82" w:rsidRPr="00DE12F1" w:rsidRDefault="00720D82" w:rsidP="00720D82">
      <w:pPr>
        <w:suppressAutoHyphens/>
        <w:spacing w:after="0" w:line="240" w:lineRule="auto"/>
        <w:rPr>
          <w:rFonts w:ascii="Times New Roman" w:eastAsia="Times New Roman" w:hAnsi="Times New Roman"/>
          <w:bCs/>
          <w:i/>
          <w:iCs/>
          <w:lang w:eastAsia="ar-SA"/>
        </w:rPr>
      </w:pPr>
      <w:r w:rsidRPr="00DE12F1">
        <w:rPr>
          <w:rFonts w:ascii="Times New Roman" w:eastAsia="Times New Roman" w:hAnsi="Times New Roman"/>
          <w:bCs/>
          <w:i/>
          <w:iCs/>
          <w:lang w:eastAsia="ar-SA"/>
        </w:rPr>
        <w:t xml:space="preserve">(Трябва да съответства на Организацията на </w:t>
      </w:r>
      <w:r w:rsidR="0096280F" w:rsidRPr="00DE12F1">
        <w:rPr>
          <w:rFonts w:ascii="Times New Roman" w:eastAsia="Times New Roman" w:hAnsi="Times New Roman"/>
          <w:bCs/>
          <w:i/>
          <w:iCs/>
          <w:lang w:eastAsia="ar-SA"/>
        </w:rPr>
        <w:t>персонала</w:t>
      </w:r>
      <w:r w:rsidRPr="00DE12F1">
        <w:rPr>
          <w:rFonts w:ascii="Times New Roman" w:eastAsia="Times New Roman" w:hAnsi="Times New Roman"/>
          <w:bCs/>
          <w:i/>
          <w:iCs/>
          <w:lang w:eastAsia="ar-SA"/>
        </w:rPr>
        <w:t>. Не подлежи на оценка.)</w:t>
      </w:r>
    </w:p>
    <w:p w14:paraId="4CB4A321" w14:textId="77777777" w:rsidR="00720D82" w:rsidRPr="00DE12F1" w:rsidRDefault="00720D82" w:rsidP="00720D82">
      <w:pPr>
        <w:suppressAutoHyphens/>
        <w:spacing w:after="0" w:line="240" w:lineRule="auto"/>
        <w:rPr>
          <w:rFonts w:ascii="Times New Roman" w:eastAsia="Times New Roman" w:hAnsi="Times New Roman"/>
          <w:bCs/>
          <w:sz w:val="24"/>
          <w:szCs w:val="24"/>
          <w:lang w:eastAsia="ar-SA"/>
        </w:rPr>
      </w:pPr>
    </w:p>
    <w:p w14:paraId="48E317BB" w14:textId="77777777" w:rsidR="00720D82" w:rsidRPr="00DE12F1" w:rsidRDefault="00720D82" w:rsidP="00720D82">
      <w:pPr>
        <w:suppressAutoHyphens/>
        <w:spacing w:after="0" w:line="240" w:lineRule="auto"/>
        <w:rPr>
          <w:rFonts w:ascii="Times New Roman" w:eastAsia="Times New Roman" w:hAnsi="Times New Roman"/>
          <w:bCs/>
          <w:sz w:val="24"/>
          <w:szCs w:val="24"/>
          <w:lang w:eastAsia="ar-SA"/>
        </w:rPr>
      </w:pPr>
    </w:p>
    <w:p w14:paraId="4B124C9B" w14:textId="77777777" w:rsidR="00720D82" w:rsidRPr="00DE12F1" w:rsidRDefault="00720D82" w:rsidP="00720D82">
      <w:pPr>
        <w:suppressAutoHyphens/>
        <w:spacing w:after="0" w:line="240" w:lineRule="auto"/>
        <w:rPr>
          <w:rFonts w:ascii="Times New Roman" w:eastAsia="Times New Roman" w:hAnsi="Times New Roman"/>
          <w:b/>
          <w:bCs/>
          <w:sz w:val="24"/>
          <w:szCs w:val="24"/>
          <w:lang w:eastAsia="ar-SA"/>
        </w:rPr>
      </w:pPr>
      <w:r w:rsidRPr="00DE12F1">
        <w:rPr>
          <w:rFonts w:ascii="Times New Roman" w:eastAsia="Times New Roman" w:hAnsi="Times New Roman"/>
          <w:b/>
          <w:bCs/>
          <w:sz w:val="24"/>
          <w:szCs w:val="24"/>
          <w:lang w:eastAsia="ar-SA"/>
        </w:rPr>
        <w:t>5. Списък на експертния състав, с посочване имената на експертите, позицията по проекта, данни за образование, квалификация и професионален опит (образец 5.2.)</w:t>
      </w:r>
    </w:p>
    <w:p w14:paraId="1811B0D3" w14:textId="77777777" w:rsidR="00720D82" w:rsidRPr="00DE12F1" w:rsidRDefault="00720D82" w:rsidP="00720D82">
      <w:pPr>
        <w:suppressAutoHyphens/>
        <w:spacing w:after="0" w:line="240" w:lineRule="auto"/>
        <w:rPr>
          <w:rFonts w:ascii="Times New Roman" w:eastAsia="Times New Roman" w:hAnsi="Times New Roman"/>
          <w:b/>
          <w:bCs/>
          <w:sz w:val="24"/>
          <w:szCs w:val="24"/>
          <w:lang w:eastAsia="ar-SA"/>
        </w:rPr>
      </w:pPr>
      <w:r w:rsidRPr="00DE12F1">
        <w:rPr>
          <w:rFonts w:ascii="Times New Roman" w:eastAsia="Times New Roman" w:hAnsi="Times New Roman"/>
          <w:b/>
          <w:bCs/>
          <w:sz w:val="24"/>
          <w:szCs w:val="24"/>
          <w:lang w:eastAsia="ar-SA"/>
        </w:rPr>
        <w:t>Приложения: справка-декларация (образец № 5.3) и декларация за разположение на всеки експерт (свободен текст), заверени копия от документи за о</w:t>
      </w:r>
      <w:r w:rsidR="009C68C0" w:rsidRPr="00DE12F1">
        <w:rPr>
          <w:rFonts w:ascii="Times New Roman" w:eastAsia="Times New Roman" w:hAnsi="Times New Roman"/>
          <w:b/>
          <w:bCs/>
          <w:sz w:val="24"/>
          <w:szCs w:val="24"/>
          <w:lang w:eastAsia="ar-SA"/>
        </w:rPr>
        <w:t xml:space="preserve">бразование, квалификация, </w:t>
      </w:r>
      <w:r w:rsidRPr="00DE12F1">
        <w:rPr>
          <w:rFonts w:ascii="Times New Roman" w:eastAsia="Times New Roman" w:hAnsi="Times New Roman"/>
          <w:b/>
          <w:bCs/>
          <w:sz w:val="24"/>
          <w:szCs w:val="24"/>
          <w:lang w:eastAsia="ar-SA"/>
        </w:rPr>
        <w:t>професионален опит</w:t>
      </w:r>
      <w:r w:rsidR="009C68C0" w:rsidRPr="00DE12F1">
        <w:rPr>
          <w:rFonts w:ascii="Times New Roman" w:eastAsia="Times New Roman" w:hAnsi="Times New Roman"/>
          <w:b/>
          <w:bCs/>
          <w:sz w:val="24"/>
          <w:szCs w:val="24"/>
          <w:lang w:eastAsia="ar-SA"/>
        </w:rPr>
        <w:t xml:space="preserve"> (трудови книжки, служебни книжки, длъжностни характеристики, декларации, референции, удостоверения, издадени от работодател/и и/или инвеститори. Всеки друг равностоен документ се приема</w:t>
      </w:r>
      <w:r w:rsidR="003D4210" w:rsidRPr="00DE12F1">
        <w:rPr>
          <w:rFonts w:ascii="Times New Roman" w:eastAsia="Times New Roman" w:hAnsi="Times New Roman"/>
          <w:b/>
          <w:bCs/>
          <w:sz w:val="24"/>
          <w:szCs w:val="24"/>
          <w:lang w:eastAsia="ar-SA"/>
        </w:rPr>
        <w:t>)</w:t>
      </w:r>
      <w:r w:rsidRPr="00DE12F1">
        <w:rPr>
          <w:rFonts w:ascii="Times New Roman" w:eastAsia="Times New Roman" w:hAnsi="Times New Roman"/>
          <w:b/>
          <w:bCs/>
          <w:sz w:val="24"/>
          <w:szCs w:val="24"/>
          <w:lang w:eastAsia="ar-SA"/>
        </w:rPr>
        <w:t>.</w:t>
      </w:r>
    </w:p>
    <w:p w14:paraId="79B9524F" w14:textId="77777777" w:rsidR="00720D82" w:rsidRPr="00DE12F1" w:rsidRDefault="00720D82" w:rsidP="00720D82">
      <w:pPr>
        <w:suppressAutoHyphens/>
        <w:spacing w:after="0" w:line="240" w:lineRule="auto"/>
        <w:rPr>
          <w:rFonts w:ascii="Times New Roman" w:eastAsia="Times New Roman" w:hAnsi="Times New Roman"/>
          <w:b/>
          <w:bCs/>
          <w:sz w:val="24"/>
          <w:szCs w:val="24"/>
          <w:lang w:eastAsia="ar-SA"/>
        </w:rPr>
      </w:pPr>
    </w:p>
    <w:p w14:paraId="5597A1BA" w14:textId="77777777" w:rsidR="00720D82" w:rsidRPr="00DE12F1" w:rsidRDefault="00720D82" w:rsidP="00720D82">
      <w:pPr>
        <w:suppressAutoHyphens/>
        <w:spacing w:after="0" w:line="240" w:lineRule="auto"/>
        <w:rPr>
          <w:rFonts w:ascii="Times New Roman" w:eastAsia="Times New Roman" w:hAnsi="Times New Roman"/>
          <w:b/>
          <w:bCs/>
          <w:sz w:val="24"/>
          <w:szCs w:val="24"/>
          <w:lang w:eastAsia="ar-SA"/>
        </w:rPr>
      </w:pPr>
      <w:r w:rsidRPr="00DE12F1">
        <w:rPr>
          <w:rFonts w:ascii="Times New Roman" w:eastAsia="Times New Roman" w:hAnsi="Times New Roman"/>
          <w:b/>
          <w:bCs/>
          <w:sz w:val="24"/>
          <w:szCs w:val="24"/>
          <w:lang w:eastAsia="ar-SA"/>
        </w:rPr>
        <w:t xml:space="preserve">6. Поименен списък </w:t>
      </w:r>
      <w:r w:rsidR="00B51BAC" w:rsidRPr="00DE12F1">
        <w:rPr>
          <w:rFonts w:ascii="Times New Roman" w:eastAsia="Times New Roman" w:hAnsi="Times New Roman"/>
          <w:b/>
          <w:bCs/>
          <w:sz w:val="24"/>
          <w:szCs w:val="24"/>
          <w:lang w:eastAsia="ar-SA"/>
        </w:rPr>
        <w:t xml:space="preserve">– срокове за изпълнение на етапите </w:t>
      </w:r>
      <w:r w:rsidRPr="00DE12F1">
        <w:rPr>
          <w:rFonts w:ascii="Times New Roman" w:eastAsia="Times New Roman" w:hAnsi="Times New Roman"/>
          <w:b/>
          <w:bCs/>
          <w:sz w:val="24"/>
          <w:szCs w:val="24"/>
          <w:lang w:eastAsia="ar-SA"/>
        </w:rPr>
        <w:t>(образец № 5.4)</w:t>
      </w:r>
    </w:p>
    <w:p w14:paraId="35242E51" w14:textId="77777777" w:rsidR="00720D82" w:rsidRPr="00DE12F1" w:rsidRDefault="00720D82" w:rsidP="00720D82">
      <w:pPr>
        <w:suppressAutoHyphens/>
        <w:spacing w:after="0" w:line="240" w:lineRule="auto"/>
        <w:rPr>
          <w:rFonts w:ascii="Times New Roman" w:eastAsia="Times New Roman" w:hAnsi="Times New Roman"/>
          <w:bCs/>
          <w:sz w:val="24"/>
          <w:szCs w:val="24"/>
          <w:lang w:eastAsia="ar-SA"/>
        </w:rPr>
      </w:pPr>
    </w:p>
    <w:p w14:paraId="4811B9C9" w14:textId="77777777" w:rsidR="00720D82" w:rsidRPr="00DE12F1" w:rsidRDefault="00720D82" w:rsidP="00720D82">
      <w:pPr>
        <w:suppressAutoHyphens/>
        <w:spacing w:after="0" w:line="240" w:lineRule="auto"/>
        <w:rPr>
          <w:rFonts w:ascii="Times New Roman" w:eastAsia="Times New Roman" w:hAnsi="Times New Roman"/>
          <w:sz w:val="24"/>
          <w:szCs w:val="24"/>
          <w:lang w:eastAsia="ar-SA"/>
        </w:rPr>
      </w:pPr>
      <w:r w:rsidRPr="00DE12F1">
        <w:rPr>
          <w:rFonts w:ascii="Times New Roman" w:eastAsia="Times New Roman" w:hAnsi="Times New Roman"/>
          <w:bCs/>
          <w:sz w:val="24"/>
          <w:szCs w:val="24"/>
          <w:lang w:eastAsia="ar-SA"/>
        </w:rPr>
        <w:t>Дата:</w:t>
      </w:r>
      <w:r w:rsidRPr="00DE12F1">
        <w:rPr>
          <w:rFonts w:ascii="Times New Roman" w:eastAsia="Times New Roman" w:hAnsi="Times New Roman"/>
          <w:b/>
          <w:bCs/>
          <w:sz w:val="24"/>
          <w:szCs w:val="24"/>
          <w:lang w:eastAsia="ar-SA"/>
        </w:rPr>
        <w:t xml:space="preserve"> </w:t>
      </w:r>
      <w:r w:rsidRPr="00DE12F1">
        <w:rPr>
          <w:rFonts w:ascii="Times New Roman" w:eastAsia="Times New Roman" w:hAnsi="Times New Roman"/>
          <w:b/>
          <w:bCs/>
          <w:sz w:val="24"/>
          <w:szCs w:val="24"/>
          <w:lang w:eastAsia="ar-SA"/>
        </w:rPr>
        <w:tab/>
      </w:r>
      <w:r w:rsidRPr="00DE12F1">
        <w:rPr>
          <w:rFonts w:ascii="Times New Roman" w:eastAsia="Times New Roman" w:hAnsi="Times New Roman"/>
          <w:b/>
          <w:bCs/>
          <w:sz w:val="24"/>
          <w:szCs w:val="24"/>
          <w:lang w:eastAsia="ar-SA"/>
        </w:rPr>
        <w:tab/>
      </w:r>
      <w:r w:rsidRPr="00DE12F1">
        <w:rPr>
          <w:rFonts w:ascii="Times New Roman" w:eastAsia="Times New Roman" w:hAnsi="Times New Roman"/>
          <w:b/>
          <w:bCs/>
          <w:sz w:val="24"/>
          <w:szCs w:val="24"/>
          <w:lang w:eastAsia="ar-SA"/>
        </w:rPr>
        <w:tab/>
      </w:r>
      <w:r w:rsidRPr="00DE12F1">
        <w:rPr>
          <w:rFonts w:ascii="Times New Roman" w:eastAsia="Times New Roman" w:hAnsi="Times New Roman"/>
          <w:b/>
          <w:bCs/>
          <w:sz w:val="24"/>
          <w:szCs w:val="24"/>
          <w:lang w:eastAsia="ar-SA"/>
        </w:rPr>
        <w:tab/>
      </w:r>
      <w:r w:rsidRPr="00DE12F1">
        <w:rPr>
          <w:rFonts w:ascii="Times New Roman" w:eastAsia="Times New Roman" w:hAnsi="Times New Roman"/>
          <w:b/>
          <w:bCs/>
          <w:sz w:val="24"/>
          <w:szCs w:val="24"/>
          <w:lang w:eastAsia="ar-SA"/>
        </w:rPr>
        <w:tab/>
      </w:r>
      <w:r w:rsidRPr="00DE12F1">
        <w:rPr>
          <w:rFonts w:ascii="Times New Roman" w:eastAsia="Times New Roman" w:hAnsi="Times New Roman"/>
          <w:b/>
          <w:bCs/>
          <w:sz w:val="24"/>
          <w:szCs w:val="24"/>
          <w:lang w:eastAsia="ar-SA"/>
        </w:rPr>
        <w:tab/>
      </w:r>
      <w:r w:rsidRPr="00DE12F1">
        <w:rPr>
          <w:rFonts w:ascii="Times New Roman" w:eastAsia="Times New Roman" w:hAnsi="Times New Roman"/>
          <w:b/>
          <w:bCs/>
          <w:sz w:val="24"/>
          <w:szCs w:val="24"/>
          <w:lang w:eastAsia="ar-SA"/>
        </w:rPr>
        <w:tab/>
        <w:t xml:space="preserve">                </w:t>
      </w:r>
      <w:r w:rsidRPr="00DE12F1">
        <w:rPr>
          <w:rFonts w:ascii="Times New Roman" w:eastAsia="Times New Roman" w:hAnsi="Times New Roman"/>
          <w:sz w:val="24"/>
          <w:szCs w:val="24"/>
          <w:lang w:eastAsia="ar-SA"/>
        </w:rPr>
        <w:t>Подпис и печат:....................</w:t>
      </w:r>
    </w:p>
    <w:p w14:paraId="6B111E1F" w14:textId="77777777" w:rsidR="00720D82" w:rsidRPr="00DE12F1" w:rsidRDefault="00B1629D" w:rsidP="00B1629D">
      <w:pPr>
        <w:rPr>
          <w:rFonts w:ascii="Times New Roman" w:hAnsi="Times New Roman"/>
          <w:i/>
        </w:rPr>
      </w:pPr>
      <w:r w:rsidRPr="00DE12F1">
        <w:rPr>
          <w:rFonts w:ascii="Times New Roman" w:hAnsi="Times New Roman"/>
          <w:i/>
        </w:rPr>
        <w:t>Забележка: В случай, че представените документи не отговарят и/или не доказват  декларираните данни, и/или им противоречат участникът се отстранява.</w:t>
      </w:r>
    </w:p>
    <w:p w14:paraId="0ABD7DC1" w14:textId="77777777" w:rsidR="00720D82" w:rsidRPr="00DE12F1" w:rsidRDefault="00720D82" w:rsidP="00720D82">
      <w:pPr>
        <w:spacing w:after="0" w:line="240" w:lineRule="auto"/>
        <w:jc w:val="right"/>
        <w:rPr>
          <w:rFonts w:ascii="Times New Roman" w:hAnsi="Times New Roman"/>
          <w:b/>
          <w:bCs/>
          <w:iCs/>
          <w:sz w:val="24"/>
          <w:szCs w:val="24"/>
          <w:lang w:eastAsia="bg-BG"/>
        </w:rPr>
      </w:pPr>
      <w:r w:rsidRPr="00DE12F1">
        <w:rPr>
          <w:rFonts w:ascii="Times New Roman" w:hAnsi="Times New Roman"/>
          <w:b/>
          <w:bCs/>
          <w:iCs/>
          <w:sz w:val="24"/>
          <w:szCs w:val="24"/>
          <w:lang w:eastAsia="bg-BG"/>
        </w:rPr>
        <w:lastRenderedPageBreak/>
        <w:t>Образец № 5.2</w:t>
      </w:r>
    </w:p>
    <w:p w14:paraId="228E1D92" w14:textId="77777777" w:rsidR="00720D82" w:rsidRPr="00DE12F1" w:rsidRDefault="00720D82" w:rsidP="00720D82">
      <w:pPr>
        <w:spacing w:after="0" w:line="240" w:lineRule="auto"/>
        <w:jc w:val="left"/>
        <w:rPr>
          <w:rFonts w:ascii="Times New Roman" w:hAnsi="Times New Roman"/>
          <w:bCs/>
          <w:sz w:val="24"/>
          <w:szCs w:val="24"/>
          <w:lang w:eastAsia="bg-BG"/>
        </w:rPr>
      </w:pPr>
    </w:p>
    <w:p w14:paraId="41113651" w14:textId="77777777" w:rsidR="00720D82" w:rsidRPr="00DE12F1" w:rsidRDefault="00720D82" w:rsidP="00720D82">
      <w:pPr>
        <w:spacing w:after="0" w:line="240" w:lineRule="auto"/>
        <w:jc w:val="center"/>
        <w:rPr>
          <w:rFonts w:ascii="Times New Roman" w:hAnsi="Times New Roman"/>
          <w:b/>
          <w:sz w:val="24"/>
          <w:szCs w:val="24"/>
          <w:lang w:eastAsia="bg-BG"/>
        </w:rPr>
      </w:pPr>
    </w:p>
    <w:tbl>
      <w:tblPr>
        <w:tblW w:w="9732" w:type="dxa"/>
        <w:tblInd w:w="75" w:type="dxa"/>
        <w:tblCellMar>
          <w:left w:w="0" w:type="dxa"/>
          <w:right w:w="0" w:type="dxa"/>
        </w:tblCellMar>
        <w:tblLook w:val="00A0" w:firstRow="1" w:lastRow="0" w:firstColumn="1" w:lastColumn="0" w:noHBand="0" w:noVBand="0"/>
      </w:tblPr>
      <w:tblGrid>
        <w:gridCol w:w="93"/>
        <w:gridCol w:w="2350"/>
        <w:gridCol w:w="2410"/>
        <w:gridCol w:w="2319"/>
        <w:gridCol w:w="2467"/>
        <w:gridCol w:w="93"/>
      </w:tblGrid>
      <w:tr w:rsidR="00720D82" w:rsidRPr="00DE12F1" w14:paraId="3D961753" w14:textId="77777777" w:rsidTr="00465912">
        <w:trPr>
          <w:gridAfter w:val="1"/>
          <w:wAfter w:w="93" w:type="dxa"/>
        </w:trPr>
        <w:tc>
          <w:tcPr>
            <w:tcW w:w="9639" w:type="dxa"/>
            <w:gridSpan w:val="5"/>
            <w:tcMar>
              <w:top w:w="0" w:type="dxa"/>
              <w:left w:w="108" w:type="dxa"/>
              <w:bottom w:w="0" w:type="dxa"/>
              <w:right w:w="108" w:type="dxa"/>
            </w:tcMar>
          </w:tcPr>
          <w:p w14:paraId="4C5D97D1" w14:textId="77777777" w:rsidR="00720D82" w:rsidRPr="00DE12F1" w:rsidRDefault="00720D82" w:rsidP="00720D82">
            <w:pPr>
              <w:spacing w:before="100" w:beforeAutospacing="1" w:after="100" w:afterAutospacing="1" w:line="240" w:lineRule="auto"/>
              <w:jc w:val="center"/>
              <w:rPr>
                <w:rFonts w:ascii="Times New Roman" w:hAnsi="Times New Roman"/>
                <w:b/>
                <w:bCs/>
                <w:color w:val="000000"/>
                <w:sz w:val="24"/>
                <w:szCs w:val="24"/>
                <w:lang w:eastAsia="bg-BG"/>
              </w:rPr>
            </w:pPr>
            <w:r w:rsidRPr="00DE12F1">
              <w:rPr>
                <w:rFonts w:ascii="Times New Roman" w:hAnsi="Times New Roman"/>
                <w:b/>
                <w:bCs/>
                <w:color w:val="000000"/>
                <w:sz w:val="24"/>
                <w:szCs w:val="24"/>
                <w:lang w:eastAsia="bg-BG"/>
              </w:rPr>
              <w:t>СПИСЪК</w:t>
            </w:r>
            <w:r w:rsidRPr="00DE12F1">
              <w:rPr>
                <w:rFonts w:ascii="Times New Roman" w:hAnsi="Times New Roman"/>
                <w:b/>
                <w:bCs/>
                <w:color w:val="000000"/>
                <w:sz w:val="24"/>
                <w:szCs w:val="24"/>
                <w:lang w:eastAsia="bg-BG"/>
              </w:rPr>
              <w:br/>
              <w:t xml:space="preserve">на служителите/експертите, които участникът ще използва за изпълнение на </w:t>
            </w:r>
            <w:r w:rsidRPr="00DE12F1">
              <w:rPr>
                <w:rFonts w:ascii="Times New Roman" w:hAnsi="Times New Roman"/>
                <w:b/>
                <w:bCs/>
                <w:color w:val="000000"/>
                <w:sz w:val="24"/>
                <w:szCs w:val="24"/>
                <w:lang w:eastAsia="bg-BG"/>
              </w:rPr>
              <w:br/>
              <w:t>обществената поръчка</w:t>
            </w:r>
          </w:p>
        </w:tc>
      </w:tr>
      <w:tr w:rsidR="00720D82" w:rsidRPr="00DE12F1" w14:paraId="5BD1BA3D" w14:textId="77777777" w:rsidTr="00465912">
        <w:trPr>
          <w:gridAfter w:val="1"/>
          <w:wAfter w:w="93" w:type="dxa"/>
        </w:trPr>
        <w:tc>
          <w:tcPr>
            <w:tcW w:w="9639" w:type="dxa"/>
            <w:gridSpan w:val="5"/>
            <w:tcMar>
              <w:top w:w="0" w:type="dxa"/>
              <w:left w:w="108" w:type="dxa"/>
              <w:bottom w:w="0" w:type="dxa"/>
              <w:right w:w="108" w:type="dxa"/>
            </w:tcMar>
          </w:tcPr>
          <w:p w14:paraId="4209A24B" w14:textId="77777777" w:rsidR="00720D82" w:rsidRPr="00DE12F1" w:rsidRDefault="00720D82" w:rsidP="00720D82">
            <w:pPr>
              <w:spacing w:before="100" w:beforeAutospacing="1" w:after="100" w:afterAutospacing="1" w:line="240" w:lineRule="auto"/>
              <w:rPr>
                <w:rFonts w:ascii="Times New Roman" w:hAnsi="Times New Roman"/>
                <w:color w:val="000000"/>
                <w:sz w:val="24"/>
                <w:szCs w:val="24"/>
                <w:lang w:eastAsia="bg-BG"/>
              </w:rPr>
            </w:pPr>
          </w:p>
          <w:p w14:paraId="06A3FA9B" w14:textId="77777777" w:rsidR="00720D82" w:rsidRPr="00DE12F1" w:rsidRDefault="00720D82" w:rsidP="00720D82">
            <w:pPr>
              <w:spacing w:before="100" w:beforeAutospacing="1" w:after="100" w:afterAutospacing="1"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Подписаният/ата .......................................................................................................................</w:t>
            </w:r>
          </w:p>
        </w:tc>
      </w:tr>
      <w:tr w:rsidR="00720D82" w:rsidRPr="00DE12F1" w14:paraId="6BB7EAC7" w14:textId="77777777" w:rsidTr="00465912">
        <w:trPr>
          <w:gridAfter w:val="1"/>
          <w:wAfter w:w="93" w:type="dxa"/>
        </w:trPr>
        <w:tc>
          <w:tcPr>
            <w:tcW w:w="9639" w:type="dxa"/>
            <w:gridSpan w:val="5"/>
            <w:tcMar>
              <w:top w:w="0" w:type="dxa"/>
              <w:left w:w="108" w:type="dxa"/>
              <w:bottom w:w="0" w:type="dxa"/>
              <w:right w:w="108" w:type="dxa"/>
            </w:tcMar>
          </w:tcPr>
          <w:p w14:paraId="17E29D44" w14:textId="77777777" w:rsidR="00720D82" w:rsidRPr="00DE12F1" w:rsidRDefault="00720D82" w:rsidP="00720D82">
            <w:pPr>
              <w:spacing w:before="100" w:beforeAutospacing="1" w:after="100" w:afterAutospacing="1" w:line="240" w:lineRule="auto"/>
              <w:jc w:val="center"/>
              <w:rPr>
                <w:rFonts w:ascii="Times New Roman" w:hAnsi="Times New Roman"/>
                <w:color w:val="000000"/>
                <w:sz w:val="24"/>
                <w:szCs w:val="24"/>
                <w:lang w:eastAsia="bg-BG"/>
              </w:rPr>
            </w:pPr>
            <w:r w:rsidRPr="00DE12F1">
              <w:rPr>
                <w:rFonts w:ascii="Times New Roman" w:hAnsi="Times New Roman"/>
                <w:i/>
                <w:iCs/>
                <w:color w:val="000000"/>
                <w:sz w:val="24"/>
                <w:szCs w:val="24"/>
                <w:lang w:eastAsia="bg-BG"/>
              </w:rPr>
              <w:t>(трите имена)</w:t>
            </w:r>
          </w:p>
        </w:tc>
      </w:tr>
      <w:tr w:rsidR="00720D82" w:rsidRPr="00DE12F1" w14:paraId="45DD7FA4" w14:textId="77777777" w:rsidTr="00465912">
        <w:trPr>
          <w:gridAfter w:val="1"/>
          <w:wAfter w:w="93" w:type="dxa"/>
        </w:trPr>
        <w:tc>
          <w:tcPr>
            <w:tcW w:w="9639" w:type="dxa"/>
            <w:gridSpan w:val="5"/>
            <w:tcMar>
              <w:top w:w="0" w:type="dxa"/>
              <w:left w:w="108" w:type="dxa"/>
              <w:bottom w:w="0" w:type="dxa"/>
              <w:right w:w="108" w:type="dxa"/>
            </w:tcMar>
          </w:tcPr>
          <w:p w14:paraId="09B6D386" w14:textId="77777777" w:rsidR="00720D82" w:rsidRPr="00DE12F1" w:rsidRDefault="00720D82" w:rsidP="00720D82">
            <w:pPr>
              <w:spacing w:before="100" w:beforeAutospacing="1" w:after="100" w:afterAutospacing="1" w:line="240" w:lineRule="auto"/>
              <w:rPr>
                <w:rFonts w:ascii="Times New Roman" w:hAnsi="Times New Roman"/>
                <w:color w:val="000000"/>
                <w:sz w:val="24"/>
                <w:szCs w:val="24"/>
                <w:lang w:eastAsia="bg-BG"/>
              </w:rPr>
            </w:pPr>
          </w:p>
        </w:tc>
      </w:tr>
      <w:tr w:rsidR="00720D82" w:rsidRPr="00DE12F1" w14:paraId="271C5B3A" w14:textId="77777777" w:rsidTr="00465912">
        <w:trPr>
          <w:gridAfter w:val="1"/>
          <w:wAfter w:w="93" w:type="dxa"/>
        </w:trPr>
        <w:tc>
          <w:tcPr>
            <w:tcW w:w="9639" w:type="dxa"/>
            <w:gridSpan w:val="5"/>
            <w:tcMar>
              <w:top w:w="0" w:type="dxa"/>
              <w:left w:w="108" w:type="dxa"/>
              <w:bottom w:w="0" w:type="dxa"/>
              <w:right w:w="108" w:type="dxa"/>
            </w:tcMar>
          </w:tcPr>
          <w:p w14:paraId="5D7686C0" w14:textId="77777777" w:rsidR="00720D82" w:rsidRPr="00DE12F1" w:rsidRDefault="00720D82" w:rsidP="00720D82">
            <w:pPr>
              <w:spacing w:before="100" w:beforeAutospacing="1" w:after="100" w:afterAutospacing="1" w:line="240" w:lineRule="auto"/>
              <w:jc w:val="center"/>
              <w:rPr>
                <w:rFonts w:ascii="Times New Roman" w:hAnsi="Times New Roman"/>
                <w:color w:val="000000"/>
                <w:sz w:val="24"/>
                <w:szCs w:val="24"/>
                <w:lang w:eastAsia="bg-BG"/>
              </w:rPr>
            </w:pPr>
          </w:p>
        </w:tc>
      </w:tr>
      <w:tr w:rsidR="00720D82" w:rsidRPr="00DE12F1" w14:paraId="2D0E3B89" w14:textId="77777777" w:rsidTr="00465912">
        <w:trPr>
          <w:gridAfter w:val="1"/>
          <w:wAfter w:w="93" w:type="dxa"/>
        </w:trPr>
        <w:tc>
          <w:tcPr>
            <w:tcW w:w="9639" w:type="dxa"/>
            <w:gridSpan w:val="5"/>
            <w:tcMar>
              <w:top w:w="0" w:type="dxa"/>
              <w:left w:w="108" w:type="dxa"/>
              <w:bottom w:w="0" w:type="dxa"/>
              <w:right w:w="108" w:type="dxa"/>
            </w:tcMar>
          </w:tcPr>
          <w:p w14:paraId="05E493FE" w14:textId="77777777" w:rsidR="00720D82" w:rsidRPr="00DE12F1" w:rsidRDefault="00720D82" w:rsidP="00720D82">
            <w:pPr>
              <w:spacing w:before="100" w:beforeAutospacing="1" w:after="100" w:afterAutospacing="1"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в качеството си на .........................................................................................</w:t>
            </w:r>
            <w:r w:rsidRPr="00DE12F1">
              <w:rPr>
                <w:rFonts w:ascii="Times New Roman" w:hAnsi="Times New Roman"/>
                <w:color w:val="000000"/>
                <w:sz w:val="24"/>
                <w:szCs w:val="24"/>
                <w:lang w:val="en-US" w:eastAsia="bg-BG"/>
              </w:rPr>
              <w:t>............................</w:t>
            </w:r>
          </w:p>
        </w:tc>
      </w:tr>
      <w:tr w:rsidR="00720D82" w:rsidRPr="00DE12F1" w14:paraId="4E608522" w14:textId="77777777" w:rsidTr="00465912">
        <w:trPr>
          <w:gridAfter w:val="1"/>
          <w:wAfter w:w="93" w:type="dxa"/>
        </w:trPr>
        <w:tc>
          <w:tcPr>
            <w:tcW w:w="9639" w:type="dxa"/>
            <w:gridSpan w:val="5"/>
            <w:tcMar>
              <w:top w:w="0" w:type="dxa"/>
              <w:left w:w="108" w:type="dxa"/>
              <w:bottom w:w="0" w:type="dxa"/>
              <w:right w:w="108" w:type="dxa"/>
            </w:tcMar>
          </w:tcPr>
          <w:p w14:paraId="160EBC75" w14:textId="77777777" w:rsidR="00720D82" w:rsidRPr="00DE12F1" w:rsidRDefault="00720D82" w:rsidP="00720D82">
            <w:pPr>
              <w:spacing w:before="100" w:beforeAutospacing="1" w:after="100" w:afterAutospacing="1" w:line="240" w:lineRule="auto"/>
              <w:jc w:val="center"/>
              <w:rPr>
                <w:rFonts w:ascii="Times New Roman" w:hAnsi="Times New Roman"/>
                <w:color w:val="000000"/>
                <w:sz w:val="24"/>
                <w:szCs w:val="24"/>
                <w:lang w:eastAsia="bg-BG"/>
              </w:rPr>
            </w:pPr>
            <w:r w:rsidRPr="00DE12F1">
              <w:rPr>
                <w:rFonts w:ascii="Times New Roman" w:hAnsi="Times New Roman"/>
                <w:i/>
                <w:iCs/>
                <w:color w:val="000000"/>
                <w:sz w:val="24"/>
                <w:szCs w:val="24"/>
                <w:lang w:eastAsia="bg-BG"/>
              </w:rPr>
              <w:t>(длъжност)</w:t>
            </w:r>
          </w:p>
        </w:tc>
      </w:tr>
      <w:tr w:rsidR="00720D82" w:rsidRPr="00DE12F1" w14:paraId="20D4E81B" w14:textId="77777777" w:rsidTr="00465912">
        <w:trPr>
          <w:gridAfter w:val="1"/>
          <w:wAfter w:w="93" w:type="dxa"/>
        </w:trPr>
        <w:tc>
          <w:tcPr>
            <w:tcW w:w="9639" w:type="dxa"/>
            <w:gridSpan w:val="5"/>
            <w:tcMar>
              <w:top w:w="0" w:type="dxa"/>
              <w:left w:w="108" w:type="dxa"/>
              <w:bottom w:w="0" w:type="dxa"/>
              <w:right w:w="108" w:type="dxa"/>
            </w:tcMar>
          </w:tcPr>
          <w:p w14:paraId="67E03EC5" w14:textId="77777777" w:rsidR="00720D82" w:rsidRPr="00DE12F1" w:rsidRDefault="00720D82" w:rsidP="00720D82">
            <w:pPr>
              <w:spacing w:before="100" w:beforeAutospacing="1" w:after="100" w:afterAutospacing="1"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на .........................................................................................</w:t>
            </w:r>
            <w:r w:rsidRPr="00DE12F1">
              <w:rPr>
                <w:rFonts w:ascii="Times New Roman" w:hAnsi="Times New Roman"/>
                <w:color w:val="000000"/>
                <w:sz w:val="24"/>
                <w:szCs w:val="24"/>
                <w:lang w:val="en-US" w:eastAsia="bg-BG"/>
              </w:rPr>
              <w:t>.........................................................</w:t>
            </w:r>
          </w:p>
        </w:tc>
      </w:tr>
      <w:tr w:rsidR="00720D82" w:rsidRPr="00DE12F1" w14:paraId="7CD95797" w14:textId="77777777" w:rsidTr="00465912">
        <w:trPr>
          <w:gridAfter w:val="1"/>
          <w:wAfter w:w="93" w:type="dxa"/>
        </w:trPr>
        <w:tc>
          <w:tcPr>
            <w:tcW w:w="9639" w:type="dxa"/>
            <w:gridSpan w:val="5"/>
            <w:tcMar>
              <w:top w:w="0" w:type="dxa"/>
              <w:left w:w="108" w:type="dxa"/>
              <w:bottom w:w="0" w:type="dxa"/>
              <w:right w:w="108" w:type="dxa"/>
            </w:tcMar>
          </w:tcPr>
          <w:p w14:paraId="22D913CD" w14:textId="77777777" w:rsidR="00720D82" w:rsidRPr="00DE12F1" w:rsidRDefault="00720D82" w:rsidP="00720D82">
            <w:pPr>
              <w:spacing w:before="100" w:beforeAutospacing="1" w:after="100" w:afterAutospacing="1" w:line="240" w:lineRule="auto"/>
              <w:jc w:val="center"/>
              <w:rPr>
                <w:rFonts w:ascii="Times New Roman" w:hAnsi="Times New Roman"/>
                <w:color w:val="000000"/>
                <w:sz w:val="24"/>
                <w:szCs w:val="24"/>
                <w:lang w:eastAsia="bg-BG"/>
              </w:rPr>
            </w:pPr>
            <w:r w:rsidRPr="00DE12F1">
              <w:rPr>
                <w:rFonts w:ascii="Times New Roman" w:hAnsi="Times New Roman"/>
                <w:i/>
                <w:iCs/>
                <w:color w:val="000000"/>
                <w:sz w:val="24"/>
                <w:szCs w:val="24"/>
                <w:lang w:eastAsia="bg-BG"/>
              </w:rPr>
              <w:t>(наименование на участника)</w:t>
            </w:r>
          </w:p>
        </w:tc>
      </w:tr>
      <w:tr w:rsidR="00720D82" w:rsidRPr="00DE12F1" w14:paraId="260EB9E4" w14:textId="77777777" w:rsidTr="00465912">
        <w:trPr>
          <w:gridAfter w:val="1"/>
          <w:wAfter w:w="93" w:type="dxa"/>
        </w:trPr>
        <w:tc>
          <w:tcPr>
            <w:tcW w:w="9639" w:type="dxa"/>
            <w:gridSpan w:val="5"/>
            <w:tcMar>
              <w:top w:w="0" w:type="dxa"/>
              <w:left w:w="108" w:type="dxa"/>
              <w:bottom w:w="0" w:type="dxa"/>
              <w:right w:w="108" w:type="dxa"/>
            </w:tcMar>
          </w:tcPr>
          <w:p w14:paraId="39023DEF" w14:textId="77777777" w:rsidR="00720D82" w:rsidRPr="00DE12F1" w:rsidRDefault="00720D82" w:rsidP="00720D82">
            <w:pPr>
              <w:spacing w:before="100" w:beforeAutospacing="1" w:after="100" w:afterAutospacing="1"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ЕИК/БУЛСТАТ .................................................. – участник в процедура за възлагане на обществена поръчка с предмет „……………………“ за обособена позиция № ……, заявяваме:</w:t>
            </w:r>
          </w:p>
        </w:tc>
      </w:tr>
      <w:tr w:rsidR="00720D82" w:rsidRPr="00DE12F1" w14:paraId="38F4F4F7" w14:textId="77777777" w:rsidTr="00465912">
        <w:trPr>
          <w:gridAfter w:val="1"/>
          <w:wAfter w:w="93" w:type="dxa"/>
        </w:trPr>
        <w:tc>
          <w:tcPr>
            <w:tcW w:w="9639" w:type="dxa"/>
            <w:gridSpan w:val="5"/>
            <w:tcMar>
              <w:top w:w="0" w:type="dxa"/>
              <w:left w:w="108" w:type="dxa"/>
              <w:bottom w:w="0" w:type="dxa"/>
              <w:right w:w="108" w:type="dxa"/>
            </w:tcMar>
          </w:tcPr>
          <w:p w14:paraId="1DFE1EEC" w14:textId="77777777" w:rsidR="00720D82" w:rsidRPr="00DE12F1" w:rsidRDefault="00720D82" w:rsidP="00720D82">
            <w:pPr>
              <w:numPr>
                <w:ilvl w:val="0"/>
                <w:numId w:val="23"/>
              </w:numPr>
              <w:spacing w:before="100" w:beforeAutospacing="1" w:after="100" w:afterAutospacing="1" w:line="240" w:lineRule="auto"/>
              <w:ind w:left="351"/>
              <w:contextualSpacing/>
              <w:jc w:val="left"/>
              <w:rPr>
                <w:rFonts w:ascii="Times New Roman" w:hAnsi="Times New Roman"/>
                <w:color w:val="000000"/>
                <w:sz w:val="24"/>
                <w:szCs w:val="24"/>
                <w:lang w:eastAsia="bg-BG"/>
              </w:rPr>
            </w:pPr>
            <w:r w:rsidRPr="00DE12F1">
              <w:rPr>
                <w:rFonts w:ascii="Times New Roman" w:hAnsi="Times New Roman"/>
                <w:color w:val="000000"/>
                <w:sz w:val="24"/>
                <w:szCs w:val="24"/>
                <w:lang w:eastAsia="bg-BG"/>
              </w:rPr>
              <w:t>Служители/експертите, с които предлагаме да изпълним обществената поръчка в съответствие с изискванията на възложителя, са:</w:t>
            </w:r>
          </w:p>
        </w:tc>
      </w:tr>
      <w:tr w:rsidR="00720D82" w:rsidRPr="00DE12F1" w14:paraId="2BC75BD1" w14:textId="77777777" w:rsidTr="00465912">
        <w:trPr>
          <w:gridBefore w:val="1"/>
          <w:wBefore w:w="93" w:type="dxa"/>
          <w:trHeight w:val="1584"/>
        </w:trPr>
        <w:tc>
          <w:tcPr>
            <w:tcW w:w="23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866682C" w14:textId="77777777" w:rsidR="00720D82" w:rsidRPr="00DE12F1" w:rsidRDefault="00720D82" w:rsidP="00720D82">
            <w:pPr>
              <w:spacing w:after="0" w:line="240" w:lineRule="auto"/>
              <w:jc w:val="center"/>
              <w:rPr>
                <w:rFonts w:ascii="Times New Roman" w:hAnsi="Times New Roman"/>
                <w:i/>
                <w:color w:val="000000"/>
                <w:sz w:val="24"/>
                <w:szCs w:val="24"/>
                <w:lang w:eastAsia="bg-BG"/>
              </w:rPr>
            </w:pPr>
            <w:r w:rsidRPr="00DE12F1">
              <w:rPr>
                <w:rFonts w:ascii="Times New Roman" w:hAnsi="Times New Roman"/>
                <w:color w:val="000000"/>
                <w:sz w:val="24"/>
                <w:szCs w:val="24"/>
                <w:lang w:eastAsia="bg-BG"/>
              </w:rPr>
              <w:t>Служител/</w:t>
            </w:r>
            <w:r w:rsidRPr="00DE12F1">
              <w:rPr>
                <w:rFonts w:ascii="Times New Roman" w:hAnsi="Times New Roman"/>
                <w:color w:val="000000"/>
                <w:sz w:val="24"/>
                <w:szCs w:val="24"/>
                <w:lang w:eastAsia="bg-BG"/>
              </w:rPr>
              <w:br/>
              <w:t>експерт</w:t>
            </w:r>
            <w:r w:rsidRPr="00DE12F1">
              <w:rPr>
                <w:rFonts w:ascii="Times New Roman" w:hAnsi="Times New Roman"/>
                <w:color w:val="000000"/>
                <w:sz w:val="24"/>
                <w:szCs w:val="24"/>
                <w:lang w:eastAsia="bg-BG"/>
              </w:rPr>
              <w:br/>
            </w:r>
            <w:r w:rsidRPr="00DE12F1">
              <w:rPr>
                <w:rFonts w:ascii="Times New Roman" w:hAnsi="Times New Roman"/>
                <w:i/>
                <w:color w:val="000000"/>
                <w:sz w:val="24"/>
                <w:szCs w:val="24"/>
                <w:lang w:eastAsia="bg-BG"/>
              </w:rPr>
              <w:t>(трите имена)</w:t>
            </w:r>
          </w:p>
          <w:p w14:paraId="7BB71B8D" w14:textId="77777777" w:rsidR="00B1629D" w:rsidRPr="00DE12F1" w:rsidRDefault="00B1629D" w:rsidP="00720D82">
            <w:pPr>
              <w:spacing w:after="0" w:line="240" w:lineRule="auto"/>
              <w:jc w:val="center"/>
              <w:rPr>
                <w:rFonts w:ascii="Times New Roman" w:hAnsi="Times New Roman"/>
                <w:color w:val="000000"/>
                <w:sz w:val="24"/>
                <w:szCs w:val="24"/>
                <w:lang w:eastAsia="bg-BG"/>
              </w:rPr>
            </w:pPr>
            <w:r w:rsidRPr="00DE12F1">
              <w:rPr>
                <w:rFonts w:ascii="Times New Roman" w:hAnsi="Times New Roman"/>
                <w:i/>
                <w:color w:val="000000"/>
                <w:sz w:val="24"/>
                <w:szCs w:val="24"/>
                <w:lang w:eastAsia="bg-BG"/>
              </w:rPr>
              <w:t>Позиция по проекта</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AA8D993" w14:textId="77777777" w:rsidR="00720D82" w:rsidRPr="00DE12F1" w:rsidRDefault="00720D82" w:rsidP="00720D82">
            <w:pPr>
              <w:spacing w:after="0" w:line="240" w:lineRule="auto"/>
              <w:jc w:val="center"/>
              <w:rPr>
                <w:rFonts w:ascii="Times New Roman" w:hAnsi="Times New Roman"/>
                <w:color w:val="000000"/>
                <w:sz w:val="24"/>
                <w:szCs w:val="24"/>
                <w:lang w:eastAsia="bg-BG"/>
              </w:rPr>
            </w:pPr>
            <w:r w:rsidRPr="00DE12F1">
              <w:rPr>
                <w:rFonts w:ascii="Times New Roman" w:hAnsi="Times New Roman"/>
                <w:color w:val="000000"/>
                <w:sz w:val="24"/>
                <w:szCs w:val="24"/>
                <w:lang w:eastAsia="bg-BG"/>
              </w:rPr>
              <w:t xml:space="preserve">Образование </w:t>
            </w:r>
            <w:r w:rsidRPr="00DE12F1">
              <w:rPr>
                <w:rFonts w:ascii="Times New Roman" w:hAnsi="Times New Roman"/>
                <w:color w:val="000000"/>
                <w:sz w:val="24"/>
                <w:szCs w:val="24"/>
                <w:lang w:eastAsia="bg-BG"/>
              </w:rPr>
              <w:br/>
            </w:r>
            <w:r w:rsidRPr="00DE12F1">
              <w:rPr>
                <w:rFonts w:ascii="Times New Roman" w:hAnsi="Times New Roman"/>
                <w:i/>
                <w:color w:val="000000"/>
                <w:sz w:val="24"/>
                <w:szCs w:val="24"/>
                <w:lang w:eastAsia="bg-BG"/>
              </w:rPr>
              <w:t>(степен, специалност, година на дипломиране, № на диплома, учебно заведение)</w:t>
            </w:r>
          </w:p>
        </w:tc>
        <w:tc>
          <w:tcPr>
            <w:tcW w:w="2319"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7AAF9EDC" w14:textId="77777777" w:rsidR="00720D82" w:rsidRPr="00DE12F1" w:rsidRDefault="00720D82" w:rsidP="00720D82">
            <w:pPr>
              <w:spacing w:after="0" w:line="240" w:lineRule="auto"/>
              <w:jc w:val="center"/>
              <w:rPr>
                <w:rFonts w:ascii="Times New Roman" w:hAnsi="Times New Roman"/>
                <w:i/>
                <w:color w:val="000000"/>
                <w:sz w:val="24"/>
                <w:szCs w:val="24"/>
                <w:lang w:eastAsia="bg-BG"/>
              </w:rPr>
            </w:pPr>
            <w:r w:rsidRPr="00DE12F1">
              <w:rPr>
                <w:rFonts w:ascii="Times New Roman" w:hAnsi="Times New Roman"/>
                <w:color w:val="000000"/>
                <w:sz w:val="24"/>
                <w:szCs w:val="24"/>
                <w:lang w:eastAsia="bg-BG"/>
              </w:rPr>
              <w:t xml:space="preserve">Професионална квалификация </w:t>
            </w:r>
            <w:r w:rsidRPr="00DE12F1">
              <w:rPr>
                <w:rFonts w:ascii="Times New Roman" w:hAnsi="Times New Roman"/>
                <w:color w:val="000000"/>
                <w:sz w:val="24"/>
                <w:szCs w:val="24"/>
                <w:lang w:eastAsia="bg-BG"/>
              </w:rPr>
              <w:br/>
            </w:r>
            <w:r w:rsidRPr="00DE12F1">
              <w:rPr>
                <w:rFonts w:ascii="Times New Roman" w:hAnsi="Times New Roman"/>
                <w:i/>
                <w:color w:val="000000"/>
                <w:sz w:val="24"/>
                <w:szCs w:val="24"/>
                <w:lang w:eastAsia="bg-BG"/>
              </w:rPr>
              <w:t>направление, година на придобиване, № на издадения документ, издател, придобита правоспособност и др. под.</w:t>
            </w:r>
          </w:p>
        </w:tc>
        <w:tc>
          <w:tcPr>
            <w:tcW w:w="256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tcPr>
          <w:p w14:paraId="3E6E628C" w14:textId="77777777" w:rsidR="00720D82" w:rsidRPr="00DE12F1" w:rsidRDefault="00720D82" w:rsidP="00720D82">
            <w:pPr>
              <w:spacing w:after="0" w:line="240" w:lineRule="auto"/>
              <w:jc w:val="center"/>
              <w:rPr>
                <w:rFonts w:ascii="Times New Roman" w:hAnsi="Times New Roman"/>
                <w:color w:val="000000"/>
                <w:sz w:val="24"/>
                <w:szCs w:val="24"/>
                <w:lang w:eastAsia="bg-BG"/>
              </w:rPr>
            </w:pPr>
            <w:r w:rsidRPr="00DE12F1">
              <w:rPr>
                <w:rFonts w:ascii="Times New Roman" w:hAnsi="Times New Roman"/>
                <w:color w:val="000000"/>
                <w:sz w:val="24"/>
                <w:szCs w:val="24"/>
                <w:lang w:eastAsia="bg-BG"/>
              </w:rPr>
              <w:t xml:space="preserve">Професионален опит в областта на ……………………. </w:t>
            </w:r>
            <w:r w:rsidRPr="00DE12F1">
              <w:rPr>
                <w:rFonts w:ascii="Times New Roman" w:hAnsi="Times New Roman"/>
                <w:color w:val="000000"/>
                <w:sz w:val="24"/>
                <w:szCs w:val="24"/>
                <w:lang w:eastAsia="bg-BG"/>
              </w:rPr>
              <w:br/>
            </w:r>
            <w:r w:rsidRPr="00DE12F1">
              <w:rPr>
                <w:rFonts w:ascii="Times New Roman" w:hAnsi="Times New Roman"/>
                <w:i/>
                <w:color w:val="000000"/>
                <w:sz w:val="24"/>
                <w:szCs w:val="24"/>
                <w:lang w:eastAsia="bg-BG"/>
              </w:rPr>
              <w:t>(месторабота, период, длъжност, основни функции)</w:t>
            </w:r>
          </w:p>
        </w:tc>
      </w:tr>
      <w:tr w:rsidR="00720D82" w:rsidRPr="00DE12F1" w14:paraId="4649084C" w14:textId="77777777" w:rsidTr="00465912">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1A1A3B4B" w14:textId="77777777" w:rsidR="00720D82" w:rsidRPr="00DE12F1" w:rsidRDefault="00720D82" w:rsidP="00720D82">
            <w:pPr>
              <w:spacing w:after="0"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1.</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14:paraId="7B6161F7" w14:textId="77777777" w:rsidR="00720D82" w:rsidRPr="00DE12F1" w:rsidRDefault="00720D82" w:rsidP="00720D82">
            <w:pPr>
              <w:spacing w:after="0" w:line="240" w:lineRule="auto"/>
              <w:jc w:val="left"/>
              <w:rPr>
                <w:rFonts w:ascii="Verdana" w:hAnsi="Verdana"/>
                <w:color w:val="000000"/>
                <w:sz w:val="18"/>
                <w:szCs w:val="18"/>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14:paraId="61F849FF" w14:textId="77777777" w:rsidR="00720D82" w:rsidRPr="00DE12F1" w:rsidRDefault="00720D82" w:rsidP="00720D82">
            <w:pPr>
              <w:spacing w:after="0" w:line="240" w:lineRule="auto"/>
              <w:jc w:val="left"/>
              <w:rPr>
                <w:rFonts w:ascii="Verdana" w:hAnsi="Verdana"/>
                <w:color w:val="000000"/>
                <w:sz w:val="18"/>
                <w:szCs w:val="18"/>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14:paraId="0D3BB2DA" w14:textId="77777777" w:rsidR="00720D82" w:rsidRPr="00DE12F1" w:rsidRDefault="00720D82" w:rsidP="00720D82">
            <w:pPr>
              <w:spacing w:after="0" w:line="240" w:lineRule="auto"/>
              <w:jc w:val="left"/>
              <w:rPr>
                <w:rFonts w:ascii="Verdana" w:hAnsi="Verdana"/>
                <w:color w:val="000000"/>
                <w:sz w:val="18"/>
                <w:szCs w:val="18"/>
                <w:lang w:eastAsia="bg-BG"/>
              </w:rPr>
            </w:pPr>
          </w:p>
        </w:tc>
      </w:tr>
      <w:tr w:rsidR="00720D82" w:rsidRPr="00DE12F1" w14:paraId="383FFDB5" w14:textId="77777777" w:rsidTr="00465912">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7AD020CD" w14:textId="77777777" w:rsidR="00720D82" w:rsidRPr="00DE12F1" w:rsidRDefault="00720D82" w:rsidP="00720D82">
            <w:pPr>
              <w:spacing w:after="0"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2.</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14:paraId="1D874678" w14:textId="77777777" w:rsidR="00720D82" w:rsidRPr="00DE12F1" w:rsidRDefault="00720D82" w:rsidP="00720D82">
            <w:pPr>
              <w:spacing w:after="0" w:line="240" w:lineRule="auto"/>
              <w:jc w:val="left"/>
              <w:rPr>
                <w:rFonts w:ascii="Verdana" w:hAnsi="Verdana"/>
                <w:color w:val="000000"/>
                <w:sz w:val="18"/>
                <w:szCs w:val="18"/>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14:paraId="69A735F2" w14:textId="77777777" w:rsidR="00720D82" w:rsidRPr="00DE12F1" w:rsidRDefault="00720D82" w:rsidP="00720D82">
            <w:pPr>
              <w:spacing w:after="0" w:line="240" w:lineRule="auto"/>
              <w:jc w:val="left"/>
              <w:rPr>
                <w:rFonts w:ascii="Verdana" w:hAnsi="Verdana"/>
                <w:color w:val="000000"/>
                <w:sz w:val="18"/>
                <w:szCs w:val="18"/>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14:paraId="4ECD6246" w14:textId="77777777" w:rsidR="00720D82" w:rsidRPr="00DE12F1" w:rsidRDefault="00720D82" w:rsidP="00720D82">
            <w:pPr>
              <w:spacing w:after="0" w:line="240" w:lineRule="auto"/>
              <w:jc w:val="left"/>
              <w:rPr>
                <w:rFonts w:ascii="Verdana" w:hAnsi="Verdana"/>
                <w:color w:val="000000"/>
                <w:sz w:val="18"/>
                <w:szCs w:val="18"/>
                <w:lang w:eastAsia="bg-BG"/>
              </w:rPr>
            </w:pPr>
          </w:p>
        </w:tc>
      </w:tr>
      <w:tr w:rsidR="00720D82" w:rsidRPr="00DE12F1" w14:paraId="59F2605A" w14:textId="77777777" w:rsidTr="00465912">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09F4E046" w14:textId="77777777" w:rsidR="00720D82" w:rsidRPr="00DE12F1" w:rsidRDefault="00720D82" w:rsidP="00720D82">
            <w:pPr>
              <w:spacing w:after="0"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3.</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14:paraId="124C96E7" w14:textId="77777777" w:rsidR="00720D82" w:rsidRPr="00DE12F1" w:rsidRDefault="00720D82" w:rsidP="00720D82">
            <w:pPr>
              <w:spacing w:after="0" w:line="240" w:lineRule="auto"/>
              <w:jc w:val="left"/>
              <w:rPr>
                <w:rFonts w:ascii="Verdana" w:hAnsi="Verdana"/>
                <w:color w:val="000000"/>
                <w:sz w:val="18"/>
                <w:szCs w:val="18"/>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14:paraId="1F45DB9C" w14:textId="77777777" w:rsidR="00720D82" w:rsidRPr="00DE12F1" w:rsidRDefault="00720D82" w:rsidP="00720D82">
            <w:pPr>
              <w:spacing w:after="0" w:line="240" w:lineRule="auto"/>
              <w:jc w:val="left"/>
              <w:rPr>
                <w:rFonts w:ascii="Verdana" w:hAnsi="Verdana"/>
                <w:color w:val="000000"/>
                <w:sz w:val="18"/>
                <w:szCs w:val="18"/>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14:paraId="5606B248" w14:textId="77777777" w:rsidR="00720D82" w:rsidRPr="00DE12F1" w:rsidRDefault="00720D82" w:rsidP="00720D82">
            <w:pPr>
              <w:spacing w:after="0" w:line="240" w:lineRule="auto"/>
              <w:jc w:val="left"/>
              <w:rPr>
                <w:rFonts w:ascii="Verdana" w:hAnsi="Verdana"/>
                <w:color w:val="000000"/>
                <w:sz w:val="18"/>
                <w:szCs w:val="18"/>
                <w:lang w:eastAsia="bg-BG"/>
              </w:rPr>
            </w:pPr>
          </w:p>
        </w:tc>
      </w:tr>
      <w:tr w:rsidR="00720D82" w:rsidRPr="00DE12F1" w14:paraId="20257629" w14:textId="77777777" w:rsidTr="00465912">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426741A0" w14:textId="77777777" w:rsidR="00720D82" w:rsidRPr="00DE12F1" w:rsidRDefault="00720D82" w:rsidP="00720D82">
            <w:pPr>
              <w:spacing w:after="0"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4.</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14:paraId="0E4D644E" w14:textId="77777777" w:rsidR="00720D82" w:rsidRPr="00DE12F1" w:rsidRDefault="00720D82" w:rsidP="00720D82">
            <w:pPr>
              <w:spacing w:after="0" w:line="240" w:lineRule="auto"/>
              <w:jc w:val="left"/>
              <w:rPr>
                <w:rFonts w:ascii="Verdana" w:hAnsi="Verdana"/>
                <w:color w:val="000000"/>
                <w:sz w:val="18"/>
                <w:szCs w:val="18"/>
                <w:lan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14:paraId="4A0DBB42" w14:textId="77777777" w:rsidR="00720D82" w:rsidRPr="00DE12F1" w:rsidRDefault="00720D82" w:rsidP="00720D82">
            <w:pPr>
              <w:spacing w:after="0" w:line="240" w:lineRule="auto"/>
              <w:jc w:val="left"/>
              <w:rPr>
                <w:rFonts w:ascii="Verdana" w:hAnsi="Verdana"/>
                <w:color w:val="000000"/>
                <w:sz w:val="18"/>
                <w:szCs w:val="18"/>
                <w:lan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14:paraId="0BD5B24A" w14:textId="77777777" w:rsidR="00720D82" w:rsidRPr="00DE12F1" w:rsidRDefault="00720D82" w:rsidP="00720D82">
            <w:pPr>
              <w:spacing w:after="0" w:line="240" w:lineRule="auto"/>
              <w:jc w:val="left"/>
              <w:rPr>
                <w:rFonts w:ascii="Verdana" w:hAnsi="Verdana"/>
                <w:color w:val="000000"/>
                <w:sz w:val="18"/>
                <w:szCs w:val="18"/>
                <w:lang w:eastAsia="bg-BG"/>
              </w:rPr>
            </w:pPr>
          </w:p>
        </w:tc>
      </w:tr>
      <w:tr w:rsidR="00720D82" w:rsidRPr="00DE12F1" w14:paraId="40CBE644" w14:textId="77777777" w:rsidTr="00465912">
        <w:trPr>
          <w:gridBefore w:val="1"/>
          <w:wBefore w:w="93" w:type="dxa"/>
        </w:trPr>
        <w:tc>
          <w:tcPr>
            <w:tcW w:w="9639" w:type="dxa"/>
            <w:gridSpan w:val="5"/>
            <w:tcMar>
              <w:top w:w="15" w:type="dxa"/>
              <w:left w:w="15" w:type="dxa"/>
              <w:bottom w:w="15" w:type="dxa"/>
              <w:right w:w="15" w:type="dxa"/>
            </w:tcMar>
            <w:vAlign w:val="center"/>
          </w:tcPr>
          <w:p w14:paraId="5832BBFD" w14:textId="77777777" w:rsidR="00720D82" w:rsidRPr="00DE12F1" w:rsidRDefault="00720D82" w:rsidP="00720D82">
            <w:pPr>
              <w:spacing w:after="0" w:line="240" w:lineRule="auto"/>
              <w:rPr>
                <w:rFonts w:ascii="Times New Roman" w:hAnsi="Times New Roman"/>
                <w:color w:val="000000"/>
                <w:sz w:val="24"/>
                <w:szCs w:val="24"/>
                <w:lang w:eastAsia="bg-BG"/>
              </w:rPr>
            </w:pPr>
          </w:p>
          <w:p w14:paraId="2D62C27C" w14:textId="77777777" w:rsidR="00720D82" w:rsidRPr="00DE12F1" w:rsidRDefault="00720D82" w:rsidP="00720D82">
            <w:pPr>
              <w:spacing w:after="0" w:line="240" w:lineRule="auto"/>
              <w:rPr>
                <w:rFonts w:ascii="Times New Roman" w:hAnsi="Times New Roman"/>
                <w:color w:val="000000"/>
                <w:sz w:val="24"/>
                <w:szCs w:val="24"/>
                <w:lang w:eastAsia="bg-BG"/>
              </w:rPr>
            </w:pPr>
            <w:r w:rsidRPr="00DE12F1">
              <w:rPr>
                <w:rFonts w:ascii="Times New Roman" w:hAnsi="Times New Roman"/>
                <w:color w:val="000000"/>
                <w:sz w:val="24"/>
                <w:szCs w:val="24"/>
                <w:lang w:eastAsia="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14:paraId="694D82A9" w14:textId="77777777" w:rsidR="00720D82" w:rsidRPr="00DE12F1" w:rsidRDefault="00720D82" w:rsidP="00720D82">
      <w:pPr>
        <w:spacing w:after="0" w:line="240" w:lineRule="auto"/>
        <w:jc w:val="left"/>
        <w:rPr>
          <w:rFonts w:ascii="Times New Roman" w:hAnsi="Times New Roman"/>
          <w:sz w:val="24"/>
          <w:szCs w:val="24"/>
          <w:lang w:eastAsia="bg-BG"/>
        </w:rPr>
      </w:pPr>
    </w:p>
    <w:p w14:paraId="5D9A83EE" w14:textId="77777777" w:rsidR="00720D82" w:rsidRPr="00DE12F1" w:rsidRDefault="00720D82" w:rsidP="00720D82">
      <w:pPr>
        <w:spacing w:after="0" w:line="240" w:lineRule="auto"/>
        <w:jc w:val="left"/>
        <w:rPr>
          <w:rFonts w:ascii="Times New Roman" w:hAnsi="Times New Roman"/>
          <w:sz w:val="24"/>
          <w:szCs w:val="24"/>
          <w:lang w:eastAsia="bg-BG"/>
        </w:rPr>
      </w:pPr>
    </w:p>
    <w:p w14:paraId="0BC428F1" w14:textId="77777777" w:rsidR="00720D82" w:rsidRPr="00DE12F1" w:rsidRDefault="00720D82" w:rsidP="00720D82">
      <w:pPr>
        <w:spacing w:after="0" w:line="240" w:lineRule="auto"/>
        <w:ind w:left="4248" w:hanging="4248"/>
        <w:jc w:val="left"/>
        <w:rPr>
          <w:rFonts w:ascii="Times New Roman" w:hAnsi="Times New Roman"/>
          <w:sz w:val="24"/>
          <w:szCs w:val="24"/>
          <w:lang w:eastAsia="bg-BG"/>
        </w:rPr>
      </w:pPr>
      <w:r w:rsidRPr="00DE12F1">
        <w:rPr>
          <w:rFonts w:ascii="Times New Roman" w:hAnsi="Times New Roman"/>
          <w:sz w:val="24"/>
          <w:szCs w:val="24"/>
          <w:lang w:eastAsia="bg-BG"/>
        </w:rPr>
        <w:t>Дата: .............................</w:t>
      </w:r>
      <w:r w:rsidRPr="00DE12F1">
        <w:rPr>
          <w:rFonts w:ascii="Times New Roman" w:hAnsi="Times New Roman"/>
          <w:sz w:val="24"/>
          <w:szCs w:val="24"/>
          <w:lang w:eastAsia="bg-BG"/>
        </w:rPr>
        <w:tab/>
      </w:r>
      <w:r w:rsidRPr="00DE12F1">
        <w:rPr>
          <w:rFonts w:ascii="Times New Roman" w:hAnsi="Times New Roman"/>
          <w:sz w:val="24"/>
          <w:szCs w:val="24"/>
          <w:lang w:eastAsia="bg-BG"/>
        </w:rPr>
        <w:tab/>
      </w:r>
      <w:r w:rsidRPr="00DE12F1">
        <w:rPr>
          <w:rFonts w:ascii="Times New Roman" w:hAnsi="Times New Roman"/>
          <w:sz w:val="24"/>
          <w:szCs w:val="24"/>
          <w:lang w:eastAsia="bg-BG"/>
        </w:rPr>
        <w:tab/>
        <w:t>Декларатор: ………………......</w:t>
      </w:r>
    </w:p>
    <w:p w14:paraId="7F63531B" w14:textId="77777777" w:rsidR="00720D82" w:rsidRPr="00DE12F1" w:rsidRDefault="00720D82" w:rsidP="00720D82">
      <w:pPr>
        <w:spacing w:after="0" w:line="240" w:lineRule="auto"/>
        <w:jc w:val="left"/>
        <w:rPr>
          <w:rFonts w:ascii="Times New Roman" w:hAnsi="Times New Roman"/>
          <w:sz w:val="24"/>
          <w:szCs w:val="24"/>
          <w:vertAlign w:val="superscript"/>
          <w:lang w:eastAsia="bg-BG"/>
        </w:rPr>
      </w:pPr>
      <w:r w:rsidRPr="00DE12F1">
        <w:rPr>
          <w:rFonts w:ascii="Times New Roman" w:hAnsi="Times New Roman"/>
          <w:sz w:val="24"/>
          <w:szCs w:val="24"/>
          <w:vertAlign w:val="superscript"/>
          <w:lang w:eastAsia="bg-BG"/>
        </w:rPr>
        <w:t xml:space="preserve">      </w:t>
      </w:r>
      <w:r w:rsidRPr="00DE12F1">
        <w:rPr>
          <w:rFonts w:ascii="Times New Roman" w:hAnsi="Times New Roman"/>
          <w:sz w:val="24"/>
          <w:szCs w:val="24"/>
          <w:vertAlign w:val="superscript"/>
          <w:lang w:eastAsia="bg-BG"/>
        </w:rPr>
        <w:tab/>
      </w:r>
      <w:r w:rsidRPr="00DE12F1">
        <w:rPr>
          <w:rFonts w:ascii="Times New Roman" w:hAnsi="Times New Roman"/>
          <w:sz w:val="24"/>
          <w:szCs w:val="24"/>
          <w:vertAlign w:val="superscript"/>
          <w:lang w:eastAsia="bg-BG"/>
        </w:rPr>
        <w:tab/>
      </w:r>
      <w:r w:rsidRPr="00DE12F1">
        <w:rPr>
          <w:rFonts w:ascii="Times New Roman" w:hAnsi="Times New Roman"/>
          <w:sz w:val="24"/>
          <w:szCs w:val="24"/>
          <w:vertAlign w:val="superscript"/>
          <w:lang w:eastAsia="bg-BG"/>
        </w:rPr>
        <w:tab/>
      </w:r>
      <w:r w:rsidRPr="00DE12F1">
        <w:rPr>
          <w:rFonts w:ascii="Times New Roman" w:hAnsi="Times New Roman"/>
          <w:sz w:val="24"/>
          <w:szCs w:val="24"/>
          <w:vertAlign w:val="superscript"/>
          <w:lang w:eastAsia="bg-BG"/>
        </w:rPr>
        <w:tab/>
      </w:r>
      <w:r w:rsidRPr="00DE12F1">
        <w:rPr>
          <w:rFonts w:ascii="Times New Roman" w:hAnsi="Times New Roman"/>
          <w:sz w:val="24"/>
          <w:szCs w:val="24"/>
          <w:vertAlign w:val="superscript"/>
          <w:lang w:eastAsia="bg-BG"/>
        </w:rPr>
        <w:tab/>
      </w:r>
      <w:r w:rsidRPr="00DE12F1">
        <w:rPr>
          <w:rFonts w:ascii="Times New Roman" w:hAnsi="Times New Roman"/>
          <w:sz w:val="24"/>
          <w:szCs w:val="24"/>
          <w:vertAlign w:val="superscript"/>
          <w:lang w:eastAsia="bg-BG"/>
        </w:rPr>
        <w:tab/>
        <w:t xml:space="preserve"> </w:t>
      </w:r>
      <w:r w:rsidRPr="00DE12F1">
        <w:rPr>
          <w:rFonts w:ascii="Times New Roman" w:hAnsi="Times New Roman"/>
          <w:sz w:val="24"/>
          <w:szCs w:val="24"/>
          <w:vertAlign w:val="superscript"/>
          <w:lang w:eastAsia="bg-BG"/>
        </w:rPr>
        <w:tab/>
      </w:r>
      <w:r w:rsidRPr="00DE12F1">
        <w:rPr>
          <w:rFonts w:ascii="Times New Roman" w:hAnsi="Times New Roman"/>
          <w:sz w:val="24"/>
          <w:szCs w:val="24"/>
          <w:vertAlign w:val="superscript"/>
          <w:lang w:eastAsia="bg-BG"/>
        </w:rPr>
        <w:tab/>
        <w:t xml:space="preserve">                                                 /подпис и печат/</w:t>
      </w:r>
    </w:p>
    <w:p w14:paraId="20781D6F" w14:textId="77777777" w:rsidR="00720D82" w:rsidRPr="00DE12F1" w:rsidRDefault="00720D82" w:rsidP="00720D82">
      <w:pPr>
        <w:rPr>
          <w:rFonts w:ascii="Times New Roman" w:hAnsi="Times New Roman"/>
          <w:b/>
          <w:sz w:val="24"/>
          <w:szCs w:val="24"/>
        </w:rPr>
      </w:pPr>
    </w:p>
    <w:p w14:paraId="3B0DF115" w14:textId="77777777" w:rsidR="00720D82" w:rsidRPr="00DE12F1" w:rsidRDefault="00720D82" w:rsidP="00720D82">
      <w:pPr>
        <w:jc w:val="right"/>
        <w:rPr>
          <w:rFonts w:ascii="Times New Roman" w:hAnsi="Times New Roman"/>
          <w:b/>
          <w:sz w:val="26"/>
          <w:szCs w:val="26"/>
        </w:rPr>
      </w:pPr>
      <w:r w:rsidRPr="00DE12F1">
        <w:rPr>
          <w:rFonts w:ascii="Times New Roman" w:hAnsi="Times New Roman"/>
          <w:b/>
          <w:sz w:val="24"/>
          <w:szCs w:val="24"/>
        </w:rPr>
        <w:br w:type="page"/>
      </w:r>
      <w:r w:rsidRPr="00DE12F1">
        <w:rPr>
          <w:rFonts w:ascii="Times New Roman" w:hAnsi="Times New Roman"/>
          <w:b/>
          <w:sz w:val="26"/>
          <w:szCs w:val="26"/>
        </w:rPr>
        <w:lastRenderedPageBreak/>
        <w:t>Приложение № 5.3</w:t>
      </w:r>
    </w:p>
    <w:p w14:paraId="20E69097" w14:textId="77777777" w:rsidR="00720D82" w:rsidRPr="00DE12F1" w:rsidRDefault="00720D82" w:rsidP="00720D82">
      <w:pPr>
        <w:jc w:val="center"/>
        <w:rPr>
          <w:rFonts w:ascii="Times New Roman" w:hAnsi="Times New Roman"/>
          <w:b/>
          <w:i/>
          <w:sz w:val="28"/>
          <w:szCs w:val="28"/>
        </w:rPr>
      </w:pPr>
      <w:r w:rsidRPr="00DE12F1">
        <w:rPr>
          <w:rFonts w:ascii="Times New Roman" w:hAnsi="Times New Roman"/>
          <w:b/>
          <w:i/>
          <w:sz w:val="28"/>
          <w:szCs w:val="28"/>
        </w:rPr>
        <w:t>Справка-декларация</w:t>
      </w:r>
    </w:p>
    <w:p w14:paraId="4845C227" w14:textId="77777777" w:rsidR="00720D82" w:rsidRPr="00DE12F1" w:rsidRDefault="00720D82" w:rsidP="00720D82">
      <w:pPr>
        <w:jc w:val="left"/>
        <w:rPr>
          <w:bCs/>
        </w:rPr>
      </w:pPr>
    </w:p>
    <w:p w14:paraId="37362F14" w14:textId="77777777" w:rsidR="00720D82" w:rsidRPr="00DE12F1" w:rsidRDefault="009C68C0" w:rsidP="00720D82">
      <w:pPr>
        <w:rPr>
          <w:rFonts w:ascii="Times New Roman" w:hAnsi="Times New Roman"/>
          <w:sz w:val="26"/>
          <w:szCs w:val="26"/>
        </w:rPr>
      </w:pPr>
      <w:r w:rsidRPr="00DE12F1">
        <w:rPr>
          <w:rFonts w:ascii="Times New Roman" w:hAnsi="Times New Roman"/>
          <w:b/>
          <w:sz w:val="26"/>
          <w:szCs w:val="26"/>
        </w:rPr>
        <w:t>Позиция по проекта</w:t>
      </w:r>
      <w:r w:rsidR="00720D82" w:rsidRPr="00DE12F1">
        <w:rPr>
          <w:rFonts w:ascii="Times New Roman" w:hAnsi="Times New Roman"/>
          <w:b/>
          <w:sz w:val="26"/>
          <w:szCs w:val="26"/>
        </w:rPr>
        <w:t xml:space="preserve"> (ръководител проект/</w:t>
      </w:r>
      <w:r w:rsidR="00BB1E1D" w:rsidRPr="00DE12F1">
        <w:rPr>
          <w:rFonts w:ascii="Times New Roman" w:hAnsi="Times New Roman"/>
          <w:b/>
          <w:sz w:val="26"/>
          <w:szCs w:val="26"/>
        </w:rPr>
        <w:t>ключов експерт/неключов експерт - юрист</w:t>
      </w:r>
      <w:r w:rsidR="00720D82" w:rsidRPr="00DE12F1">
        <w:rPr>
          <w:rFonts w:ascii="Times New Roman" w:hAnsi="Times New Roman"/>
          <w:b/>
          <w:sz w:val="26"/>
          <w:szCs w:val="26"/>
        </w:rPr>
        <w:t xml:space="preserve">): </w:t>
      </w:r>
      <w:r w:rsidR="00720D82" w:rsidRPr="00DE12F1">
        <w:rPr>
          <w:rFonts w:ascii="Times New Roman" w:hAnsi="Times New Roman"/>
          <w:sz w:val="26"/>
          <w:szCs w:val="26"/>
        </w:rPr>
        <w:t xml:space="preserve"> ________________________________</w:t>
      </w:r>
    </w:p>
    <w:p w14:paraId="34B8F519" w14:textId="77777777" w:rsidR="00720D82" w:rsidRPr="00DE12F1" w:rsidRDefault="00720D82" w:rsidP="00720D82">
      <w:pPr>
        <w:rPr>
          <w:rFonts w:ascii="Times New Roman" w:hAnsi="Times New Roman"/>
          <w:sz w:val="26"/>
          <w:szCs w:val="26"/>
        </w:rPr>
      </w:pPr>
      <w:r w:rsidRPr="00DE12F1">
        <w:rPr>
          <w:rFonts w:ascii="Times New Roman" w:hAnsi="Times New Roman"/>
          <w:b/>
          <w:sz w:val="26"/>
          <w:szCs w:val="26"/>
        </w:rPr>
        <w:t xml:space="preserve">Участник (наименование):  </w:t>
      </w:r>
      <w:r w:rsidRPr="00DE12F1">
        <w:rPr>
          <w:rFonts w:ascii="Times New Roman" w:hAnsi="Times New Roman"/>
          <w:sz w:val="26"/>
          <w:szCs w:val="26"/>
        </w:rPr>
        <w:t>___________________________________________</w:t>
      </w:r>
    </w:p>
    <w:p w14:paraId="369F89F6" w14:textId="77777777" w:rsidR="00720D82" w:rsidRPr="00DE12F1" w:rsidRDefault="00720D82" w:rsidP="00720D82">
      <w:pPr>
        <w:rPr>
          <w:rFonts w:ascii="Times New Roman" w:hAnsi="Times New Roman"/>
          <w:sz w:val="26"/>
          <w:szCs w:val="26"/>
        </w:rPr>
      </w:pPr>
      <w:r w:rsidRPr="00DE12F1">
        <w:rPr>
          <w:rFonts w:ascii="Times New Roman" w:hAnsi="Times New Roman"/>
          <w:b/>
          <w:sz w:val="26"/>
          <w:szCs w:val="26"/>
        </w:rPr>
        <w:t xml:space="preserve">Име на служителя:  </w:t>
      </w:r>
      <w:r w:rsidRPr="00DE12F1">
        <w:rPr>
          <w:rFonts w:ascii="Times New Roman" w:hAnsi="Times New Roman"/>
          <w:sz w:val="26"/>
          <w:szCs w:val="26"/>
        </w:rPr>
        <w:t>____________________________________</w:t>
      </w:r>
    </w:p>
    <w:p w14:paraId="217C7FF4" w14:textId="77777777" w:rsidR="00720D82" w:rsidRPr="00DE12F1" w:rsidRDefault="00720D82" w:rsidP="00720D82">
      <w:pPr>
        <w:rPr>
          <w:rFonts w:ascii="Times New Roman" w:hAnsi="Times New Roman"/>
          <w:sz w:val="26"/>
          <w:szCs w:val="26"/>
        </w:rPr>
      </w:pPr>
      <w:r w:rsidRPr="00DE12F1">
        <w:rPr>
          <w:rFonts w:ascii="Times New Roman" w:hAnsi="Times New Roman"/>
          <w:b/>
          <w:sz w:val="26"/>
          <w:szCs w:val="26"/>
        </w:rPr>
        <w:t>Дата на раждане:</w:t>
      </w:r>
      <w:r w:rsidRPr="00DE12F1">
        <w:rPr>
          <w:rFonts w:ascii="Times New Roman" w:hAnsi="Times New Roman"/>
          <w:sz w:val="26"/>
          <w:szCs w:val="26"/>
        </w:rPr>
        <w:t xml:space="preserve">  ____________________________</w:t>
      </w:r>
    </w:p>
    <w:p w14:paraId="40458876" w14:textId="77777777" w:rsidR="00720D82" w:rsidRPr="00DE12F1" w:rsidRDefault="00720D82" w:rsidP="00720D82">
      <w:pPr>
        <w:rPr>
          <w:rFonts w:ascii="Times New Roman" w:hAnsi="Times New Roman"/>
          <w:sz w:val="26"/>
          <w:szCs w:val="26"/>
        </w:rPr>
      </w:pPr>
      <w:r w:rsidRPr="00DE12F1">
        <w:rPr>
          <w:rFonts w:ascii="Times New Roman" w:hAnsi="Times New Roman"/>
          <w:b/>
          <w:sz w:val="26"/>
          <w:szCs w:val="26"/>
        </w:rPr>
        <w:t>Подробно описание на възложените функции</w:t>
      </w:r>
      <w:r w:rsidR="00BB1E1D" w:rsidRPr="00DE12F1">
        <w:rPr>
          <w:rFonts w:ascii="Times New Roman" w:hAnsi="Times New Roman"/>
          <w:b/>
          <w:sz w:val="26"/>
          <w:szCs w:val="26"/>
        </w:rPr>
        <w:t xml:space="preserve"> по проекта</w:t>
      </w:r>
      <w:r w:rsidRPr="00DE12F1">
        <w:rPr>
          <w:rFonts w:ascii="Times New Roman" w:hAnsi="Times New Roman"/>
          <w:b/>
          <w:sz w:val="26"/>
          <w:szCs w:val="26"/>
        </w:rPr>
        <w:t>:</w:t>
      </w:r>
    </w:p>
    <w:p w14:paraId="4690E205"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 xml:space="preserve"> __________________________________________</w:t>
      </w:r>
    </w:p>
    <w:p w14:paraId="3F3BBAC6"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 xml:space="preserve"> __________________________________________</w:t>
      </w:r>
    </w:p>
    <w:p w14:paraId="7179196A"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 xml:space="preserve"> __________________________________________</w:t>
      </w:r>
    </w:p>
    <w:p w14:paraId="4DD0EF64"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 xml:space="preserve"> __________________________________________</w:t>
      </w:r>
    </w:p>
    <w:p w14:paraId="637CC124" w14:textId="77777777" w:rsidR="00720D82" w:rsidRPr="00DE12F1" w:rsidRDefault="00720D82" w:rsidP="00720D82">
      <w:pPr>
        <w:rPr>
          <w:rFonts w:ascii="Times New Roman" w:hAnsi="Times New Roman"/>
          <w:b/>
          <w:sz w:val="26"/>
          <w:szCs w:val="26"/>
        </w:rPr>
      </w:pPr>
    </w:p>
    <w:p w14:paraId="440A7EE9" w14:textId="77777777" w:rsidR="00720D82" w:rsidRPr="00DE12F1" w:rsidRDefault="00720D82" w:rsidP="00720D82">
      <w:pPr>
        <w:rPr>
          <w:rFonts w:ascii="Times New Roman" w:hAnsi="Times New Roman"/>
          <w:b/>
          <w:sz w:val="26"/>
          <w:szCs w:val="26"/>
        </w:rPr>
      </w:pPr>
      <w:r w:rsidRPr="00DE12F1">
        <w:rPr>
          <w:rFonts w:ascii="Times New Roman" w:hAnsi="Times New Roman"/>
          <w:b/>
          <w:sz w:val="26"/>
          <w:szCs w:val="26"/>
        </w:rPr>
        <w:t>Образование:</w:t>
      </w:r>
    </w:p>
    <w:p w14:paraId="61B37BA5"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w:t>
      </w:r>
      <w:r w:rsidRPr="00DE12F1">
        <w:rPr>
          <w:rFonts w:ascii="Times New Roman" w:hAnsi="Times New Roman"/>
          <w:i/>
          <w:sz w:val="26"/>
          <w:szCs w:val="26"/>
        </w:rPr>
        <w:t>Дайте в резюме висшето/средното образование на член на екипа, като укажете имената на учебните заведения, периода на обучение и получената степен</w:t>
      </w:r>
      <w:r w:rsidR="00B1629D" w:rsidRPr="00DE12F1">
        <w:rPr>
          <w:rFonts w:ascii="Times New Roman" w:hAnsi="Times New Roman"/>
          <w:i/>
          <w:sz w:val="26"/>
          <w:szCs w:val="26"/>
        </w:rPr>
        <w:t>. Посочете придобита квалификация и/или правоспособност</w:t>
      </w:r>
      <w:r w:rsidRPr="00DE12F1">
        <w:rPr>
          <w:rFonts w:ascii="Times New Roman" w:hAnsi="Times New Roman"/>
          <w:sz w:val="26"/>
          <w:szCs w:val="26"/>
        </w:rPr>
        <w:t>]</w:t>
      </w:r>
    </w:p>
    <w:p w14:paraId="3D9B6253" w14:textId="77777777" w:rsidR="00B1629D" w:rsidRPr="00DE12F1" w:rsidRDefault="00B1629D" w:rsidP="00B1629D">
      <w:pPr>
        <w:rPr>
          <w:rFonts w:ascii="Times New Roman" w:hAnsi="Times New Roman"/>
          <w:b/>
          <w:sz w:val="26"/>
          <w:szCs w:val="26"/>
        </w:rPr>
      </w:pPr>
      <w:r w:rsidRPr="00DE12F1">
        <w:rPr>
          <w:rFonts w:ascii="Times New Roman" w:hAnsi="Times New Roman"/>
          <w:b/>
          <w:sz w:val="26"/>
          <w:szCs w:val="26"/>
        </w:rPr>
        <w:t>Професионален опит:</w:t>
      </w:r>
    </w:p>
    <w:p w14:paraId="0D17EDE3" w14:textId="77777777" w:rsidR="00B1629D" w:rsidRPr="00DE12F1" w:rsidRDefault="00B1629D" w:rsidP="00B1629D">
      <w:pPr>
        <w:rPr>
          <w:rFonts w:ascii="Times New Roman" w:hAnsi="Times New Roman"/>
          <w:b/>
          <w:sz w:val="26"/>
          <w:szCs w:val="26"/>
        </w:rPr>
      </w:pPr>
      <w:r w:rsidRPr="00DE12F1">
        <w:rPr>
          <w:rFonts w:ascii="Times New Roman" w:hAnsi="Times New Roman"/>
          <w:sz w:val="26"/>
          <w:szCs w:val="26"/>
        </w:rPr>
        <w:t>[</w:t>
      </w:r>
      <w:r w:rsidRPr="00DE12F1">
        <w:rPr>
          <w:rFonts w:ascii="Times New Roman" w:hAnsi="Times New Roman"/>
          <w:i/>
          <w:sz w:val="26"/>
          <w:szCs w:val="26"/>
        </w:rPr>
        <w:t>Като започнете от заеманата понастоящем длъжност, изредете в обратен ред заеманите от член на екипа позиции след неговото дипломиране, като укажете съответния период, наименование на работодателя/възложител/инвеститор,  наименование на длъжностите, и места на изпълнение. За професионален опит опишете също типа осъществявани дейности/услуги и данни за клиенти, където това е уместно. Задължително се посочват наименованията на изпълнените проекти, площ в (ха), период на изпълнение. Професионалният опит се посочва в месеци. Посочват се и други данни, по преценка</w:t>
      </w:r>
      <w:r w:rsidRPr="00DE12F1">
        <w:rPr>
          <w:rFonts w:ascii="Times New Roman" w:hAnsi="Times New Roman"/>
          <w:sz w:val="26"/>
          <w:szCs w:val="26"/>
        </w:rPr>
        <w:t xml:space="preserve">] </w:t>
      </w:r>
    </w:p>
    <w:p w14:paraId="6A0DC7DF" w14:textId="77777777" w:rsidR="00B1629D" w:rsidRPr="00DE12F1" w:rsidRDefault="00B1629D" w:rsidP="00720D82">
      <w:pP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6"/>
        <w:gridCol w:w="1971"/>
        <w:gridCol w:w="1493"/>
        <w:gridCol w:w="3531"/>
        <w:gridCol w:w="687"/>
      </w:tblGrid>
      <w:tr w:rsidR="00720D82" w:rsidRPr="00DE12F1" w14:paraId="17E6E675" w14:textId="77777777" w:rsidTr="00465912">
        <w:trPr>
          <w:cantSplit/>
          <w:trHeight w:val="2179"/>
        </w:trPr>
        <w:tc>
          <w:tcPr>
            <w:tcW w:w="1606" w:type="dxa"/>
            <w:textDirection w:val="btLr"/>
          </w:tcPr>
          <w:p w14:paraId="2DB9AEDF" w14:textId="77777777" w:rsidR="00720D82" w:rsidRPr="00DE12F1" w:rsidRDefault="00720D82" w:rsidP="00720D82">
            <w:pPr>
              <w:spacing w:after="0" w:line="240" w:lineRule="auto"/>
              <w:ind w:left="113" w:right="113"/>
              <w:rPr>
                <w:rFonts w:ascii="Times New Roman" w:hAnsi="Times New Roman"/>
                <w:i/>
                <w:sz w:val="20"/>
                <w:szCs w:val="20"/>
              </w:rPr>
            </w:pPr>
            <w:r w:rsidRPr="00DE12F1">
              <w:rPr>
                <w:rFonts w:ascii="Times New Roman" w:hAnsi="Times New Roman"/>
                <w:i/>
                <w:sz w:val="20"/>
                <w:szCs w:val="20"/>
              </w:rPr>
              <w:t>Заемана длъжност, период на изпълнение</w:t>
            </w:r>
          </w:p>
        </w:tc>
        <w:tc>
          <w:tcPr>
            <w:tcW w:w="1971" w:type="dxa"/>
            <w:textDirection w:val="btLr"/>
          </w:tcPr>
          <w:p w14:paraId="47767A53" w14:textId="77777777" w:rsidR="00720D82" w:rsidRPr="00DE12F1" w:rsidRDefault="00720D82" w:rsidP="00720D82">
            <w:pPr>
              <w:spacing w:after="0" w:line="240" w:lineRule="auto"/>
              <w:ind w:left="113" w:right="113"/>
              <w:rPr>
                <w:rFonts w:ascii="Times New Roman" w:hAnsi="Times New Roman"/>
                <w:i/>
                <w:sz w:val="20"/>
                <w:szCs w:val="20"/>
              </w:rPr>
            </w:pPr>
            <w:r w:rsidRPr="00DE12F1">
              <w:rPr>
                <w:rFonts w:ascii="Times New Roman" w:hAnsi="Times New Roman"/>
                <w:i/>
                <w:sz w:val="20"/>
                <w:szCs w:val="20"/>
              </w:rPr>
              <w:t>Професионален опит общо за периода на изпълнение (в месеци)</w:t>
            </w:r>
          </w:p>
        </w:tc>
        <w:tc>
          <w:tcPr>
            <w:tcW w:w="1493" w:type="dxa"/>
            <w:textDirection w:val="btLr"/>
          </w:tcPr>
          <w:p w14:paraId="273FAFC6" w14:textId="77777777" w:rsidR="00720D82" w:rsidRPr="00DE12F1" w:rsidRDefault="00720D82" w:rsidP="00720D82">
            <w:pPr>
              <w:spacing w:after="0" w:line="240" w:lineRule="auto"/>
              <w:ind w:left="113" w:right="113"/>
              <w:rPr>
                <w:rFonts w:ascii="Times New Roman" w:hAnsi="Times New Roman"/>
                <w:i/>
                <w:sz w:val="20"/>
                <w:szCs w:val="20"/>
              </w:rPr>
            </w:pPr>
            <w:r w:rsidRPr="00DE12F1">
              <w:rPr>
                <w:rFonts w:ascii="Times New Roman" w:hAnsi="Times New Roman"/>
                <w:i/>
                <w:sz w:val="20"/>
                <w:szCs w:val="20"/>
              </w:rPr>
              <w:t>Работодател/</w:t>
            </w:r>
          </w:p>
          <w:p w14:paraId="51470ECD" w14:textId="77777777" w:rsidR="00720D82" w:rsidRPr="00DE12F1" w:rsidRDefault="00720D82" w:rsidP="00720D82">
            <w:pPr>
              <w:spacing w:after="0" w:line="240" w:lineRule="auto"/>
              <w:ind w:left="113" w:right="113"/>
              <w:rPr>
                <w:rFonts w:ascii="Times New Roman" w:hAnsi="Times New Roman"/>
                <w:i/>
                <w:sz w:val="20"/>
                <w:szCs w:val="20"/>
              </w:rPr>
            </w:pPr>
            <w:r w:rsidRPr="00DE12F1">
              <w:rPr>
                <w:rFonts w:ascii="Times New Roman" w:hAnsi="Times New Roman"/>
                <w:i/>
                <w:sz w:val="20"/>
                <w:szCs w:val="20"/>
              </w:rPr>
              <w:t>Възложител/</w:t>
            </w:r>
          </w:p>
          <w:p w14:paraId="2E0FC071" w14:textId="77777777" w:rsidR="00720D82" w:rsidRPr="00DE12F1" w:rsidRDefault="00720D82" w:rsidP="00720D82">
            <w:pPr>
              <w:spacing w:after="0" w:line="240" w:lineRule="auto"/>
              <w:ind w:left="113" w:right="113"/>
              <w:rPr>
                <w:rFonts w:ascii="Times New Roman" w:hAnsi="Times New Roman"/>
                <w:i/>
                <w:sz w:val="20"/>
                <w:szCs w:val="20"/>
              </w:rPr>
            </w:pPr>
            <w:r w:rsidRPr="00DE12F1">
              <w:rPr>
                <w:rFonts w:ascii="Times New Roman" w:hAnsi="Times New Roman"/>
                <w:i/>
                <w:sz w:val="20"/>
                <w:szCs w:val="20"/>
              </w:rPr>
              <w:t>Инвеститор</w:t>
            </w:r>
          </w:p>
        </w:tc>
        <w:tc>
          <w:tcPr>
            <w:tcW w:w="3531" w:type="dxa"/>
            <w:textDirection w:val="btLr"/>
          </w:tcPr>
          <w:p w14:paraId="2D566D18" w14:textId="77777777" w:rsidR="00720D82" w:rsidRPr="00DE12F1" w:rsidRDefault="00720D82" w:rsidP="00720D82">
            <w:pPr>
              <w:spacing w:after="0" w:line="240" w:lineRule="auto"/>
              <w:ind w:left="113" w:right="113"/>
              <w:rPr>
                <w:rFonts w:ascii="Times New Roman" w:hAnsi="Times New Roman"/>
                <w:i/>
                <w:sz w:val="20"/>
                <w:szCs w:val="20"/>
              </w:rPr>
            </w:pPr>
            <w:r w:rsidRPr="00DE12F1">
              <w:rPr>
                <w:rFonts w:ascii="Times New Roman" w:hAnsi="Times New Roman"/>
                <w:i/>
                <w:sz w:val="20"/>
                <w:szCs w:val="20"/>
              </w:rPr>
              <w:t>Проект, място на изпълнение, наименование, площ в (ха), период на изпълнение, работодател/възложител/инвеститор</w:t>
            </w:r>
          </w:p>
        </w:tc>
        <w:tc>
          <w:tcPr>
            <w:tcW w:w="687" w:type="dxa"/>
            <w:textDirection w:val="btLr"/>
          </w:tcPr>
          <w:p w14:paraId="67A3F47A" w14:textId="77777777" w:rsidR="00720D82" w:rsidRPr="00DE12F1" w:rsidRDefault="00720D82" w:rsidP="00720D82">
            <w:pPr>
              <w:spacing w:after="0" w:line="240" w:lineRule="auto"/>
              <w:ind w:left="113" w:right="113"/>
              <w:rPr>
                <w:rFonts w:ascii="Times New Roman" w:hAnsi="Times New Roman"/>
                <w:i/>
                <w:sz w:val="20"/>
                <w:szCs w:val="20"/>
              </w:rPr>
            </w:pPr>
            <w:r w:rsidRPr="00DE12F1">
              <w:rPr>
                <w:rFonts w:ascii="Times New Roman" w:hAnsi="Times New Roman"/>
                <w:i/>
                <w:sz w:val="20"/>
                <w:szCs w:val="20"/>
              </w:rPr>
              <w:t>Други данни</w:t>
            </w:r>
          </w:p>
        </w:tc>
      </w:tr>
      <w:tr w:rsidR="00720D82" w:rsidRPr="00DE12F1" w14:paraId="599A34D2" w14:textId="77777777" w:rsidTr="00465912">
        <w:tc>
          <w:tcPr>
            <w:tcW w:w="1606" w:type="dxa"/>
          </w:tcPr>
          <w:p w14:paraId="1023CCD5" w14:textId="77777777" w:rsidR="00720D82" w:rsidRPr="00DE12F1" w:rsidRDefault="00720D82" w:rsidP="00720D82">
            <w:pPr>
              <w:spacing w:after="0" w:line="240" w:lineRule="auto"/>
              <w:rPr>
                <w:rFonts w:ascii="Times New Roman" w:hAnsi="Times New Roman"/>
                <w:sz w:val="26"/>
                <w:szCs w:val="26"/>
              </w:rPr>
            </w:pPr>
          </w:p>
        </w:tc>
        <w:tc>
          <w:tcPr>
            <w:tcW w:w="1971" w:type="dxa"/>
          </w:tcPr>
          <w:p w14:paraId="4875AEF1" w14:textId="77777777" w:rsidR="00720D82" w:rsidRPr="00DE12F1" w:rsidRDefault="00720D82" w:rsidP="00720D82">
            <w:pPr>
              <w:spacing w:after="0" w:line="240" w:lineRule="auto"/>
              <w:rPr>
                <w:rFonts w:ascii="Times New Roman" w:hAnsi="Times New Roman"/>
                <w:sz w:val="26"/>
                <w:szCs w:val="26"/>
              </w:rPr>
            </w:pPr>
          </w:p>
        </w:tc>
        <w:tc>
          <w:tcPr>
            <w:tcW w:w="1493" w:type="dxa"/>
          </w:tcPr>
          <w:p w14:paraId="65C529CB" w14:textId="77777777" w:rsidR="00720D82" w:rsidRPr="00DE12F1" w:rsidRDefault="00720D82" w:rsidP="00720D82">
            <w:pPr>
              <w:spacing w:after="0" w:line="240" w:lineRule="auto"/>
              <w:rPr>
                <w:rFonts w:ascii="Times New Roman" w:hAnsi="Times New Roman"/>
                <w:sz w:val="26"/>
                <w:szCs w:val="26"/>
              </w:rPr>
            </w:pPr>
          </w:p>
        </w:tc>
        <w:tc>
          <w:tcPr>
            <w:tcW w:w="3531" w:type="dxa"/>
          </w:tcPr>
          <w:p w14:paraId="57E12D35" w14:textId="77777777" w:rsidR="00720D82" w:rsidRPr="00DE12F1" w:rsidRDefault="00720D82" w:rsidP="00720D82">
            <w:pPr>
              <w:spacing w:after="0" w:line="240" w:lineRule="auto"/>
              <w:rPr>
                <w:rFonts w:ascii="Times New Roman" w:hAnsi="Times New Roman"/>
                <w:sz w:val="26"/>
                <w:szCs w:val="26"/>
              </w:rPr>
            </w:pPr>
          </w:p>
        </w:tc>
        <w:tc>
          <w:tcPr>
            <w:tcW w:w="687" w:type="dxa"/>
          </w:tcPr>
          <w:p w14:paraId="749029A2" w14:textId="77777777" w:rsidR="00720D82" w:rsidRPr="00DE12F1" w:rsidRDefault="00720D82" w:rsidP="00720D82">
            <w:pPr>
              <w:spacing w:after="0" w:line="240" w:lineRule="auto"/>
              <w:rPr>
                <w:rFonts w:ascii="Times New Roman" w:hAnsi="Times New Roman"/>
                <w:sz w:val="26"/>
                <w:szCs w:val="26"/>
              </w:rPr>
            </w:pPr>
          </w:p>
        </w:tc>
      </w:tr>
      <w:tr w:rsidR="00720D82" w:rsidRPr="00DE12F1" w14:paraId="7B6E9EAF" w14:textId="77777777" w:rsidTr="00465912">
        <w:tc>
          <w:tcPr>
            <w:tcW w:w="1606" w:type="dxa"/>
          </w:tcPr>
          <w:p w14:paraId="0BE937A1" w14:textId="77777777" w:rsidR="00720D82" w:rsidRPr="00DE12F1" w:rsidRDefault="00720D82" w:rsidP="00720D82">
            <w:pPr>
              <w:spacing w:after="0" w:line="240" w:lineRule="auto"/>
              <w:rPr>
                <w:rFonts w:ascii="Times New Roman" w:hAnsi="Times New Roman"/>
                <w:sz w:val="26"/>
                <w:szCs w:val="26"/>
              </w:rPr>
            </w:pPr>
          </w:p>
        </w:tc>
        <w:tc>
          <w:tcPr>
            <w:tcW w:w="1971" w:type="dxa"/>
          </w:tcPr>
          <w:p w14:paraId="0D07DF14" w14:textId="77777777" w:rsidR="00720D82" w:rsidRPr="00DE12F1" w:rsidRDefault="00720D82" w:rsidP="00720D82">
            <w:pPr>
              <w:spacing w:after="0" w:line="240" w:lineRule="auto"/>
              <w:rPr>
                <w:rFonts w:ascii="Times New Roman" w:hAnsi="Times New Roman"/>
                <w:sz w:val="26"/>
                <w:szCs w:val="26"/>
              </w:rPr>
            </w:pPr>
          </w:p>
        </w:tc>
        <w:tc>
          <w:tcPr>
            <w:tcW w:w="1493" w:type="dxa"/>
          </w:tcPr>
          <w:p w14:paraId="0205AF9A" w14:textId="77777777" w:rsidR="00720D82" w:rsidRPr="00DE12F1" w:rsidRDefault="00720D82" w:rsidP="00720D82">
            <w:pPr>
              <w:spacing w:after="0" w:line="240" w:lineRule="auto"/>
              <w:rPr>
                <w:rFonts w:ascii="Times New Roman" w:hAnsi="Times New Roman"/>
                <w:sz w:val="26"/>
                <w:szCs w:val="26"/>
              </w:rPr>
            </w:pPr>
          </w:p>
        </w:tc>
        <w:tc>
          <w:tcPr>
            <w:tcW w:w="3531" w:type="dxa"/>
          </w:tcPr>
          <w:p w14:paraId="2F2E564D" w14:textId="77777777" w:rsidR="00720D82" w:rsidRPr="00DE12F1" w:rsidRDefault="00720D82" w:rsidP="00720D82">
            <w:pPr>
              <w:spacing w:after="0" w:line="240" w:lineRule="auto"/>
              <w:rPr>
                <w:rFonts w:ascii="Times New Roman" w:hAnsi="Times New Roman"/>
                <w:sz w:val="26"/>
                <w:szCs w:val="26"/>
              </w:rPr>
            </w:pPr>
          </w:p>
        </w:tc>
        <w:tc>
          <w:tcPr>
            <w:tcW w:w="687" w:type="dxa"/>
          </w:tcPr>
          <w:p w14:paraId="1FB19A06" w14:textId="77777777" w:rsidR="00720D82" w:rsidRPr="00DE12F1" w:rsidRDefault="00720D82" w:rsidP="00720D82">
            <w:pPr>
              <w:spacing w:after="0" w:line="240" w:lineRule="auto"/>
              <w:rPr>
                <w:rFonts w:ascii="Times New Roman" w:hAnsi="Times New Roman"/>
                <w:sz w:val="26"/>
                <w:szCs w:val="26"/>
              </w:rPr>
            </w:pPr>
          </w:p>
        </w:tc>
      </w:tr>
    </w:tbl>
    <w:p w14:paraId="5DCA9CDA" w14:textId="77777777" w:rsidR="00720D82" w:rsidRPr="00DE12F1" w:rsidRDefault="00720D82" w:rsidP="00720D82">
      <w:pPr>
        <w:rPr>
          <w:rFonts w:ascii="Times New Roman" w:hAnsi="Times New Roman"/>
          <w:sz w:val="26"/>
          <w:szCs w:val="26"/>
        </w:rPr>
      </w:pPr>
    </w:p>
    <w:p w14:paraId="40F04C02"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Декларация:</w:t>
      </w:r>
    </w:p>
    <w:p w14:paraId="5DA0C962" w14:textId="77777777" w:rsidR="00720D82" w:rsidRPr="00DE12F1" w:rsidRDefault="00720D82" w:rsidP="00720D82">
      <w:pPr>
        <w:rPr>
          <w:rFonts w:ascii="Times New Roman" w:hAnsi="Times New Roman"/>
          <w:b/>
          <w:sz w:val="26"/>
          <w:szCs w:val="26"/>
        </w:rPr>
      </w:pPr>
    </w:p>
    <w:p w14:paraId="7C5A9A93" w14:textId="77777777" w:rsidR="00720D82" w:rsidRPr="00DE12F1" w:rsidRDefault="00720D82" w:rsidP="00720D82">
      <w:pPr>
        <w:rPr>
          <w:rFonts w:ascii="Times New Roman" w:hAnsi="Times New Roman"/>
          <w:b/>
          <w:sz w:val="26"/>
          <w:szCs w:val="26"/>
        </w:rPr>
      </w:pPr>
      <w:r w:rsidRPr="00DE12F1">
        <w:rPr>
          <w:rFonts w:ascii="Times New Roman" w:hAnsi="Times New Roman"/>
          <w:sz w:val="26"/>
          <w:szCs w:val="26"/>
        </w:rPr>
        <w:t>Аз, долуподписаният, декларирам, че доколкото ми е известно горните данни вярно описват мен, моята квалификация и моя опит.  Съгласен/а съм мои лични данни да се предоставят в рамките на провежданата процедура.</w:t>
      </w:r>
    </w:p>
    <w:p w14:paraId="3AE901C6" w14:textId="77777777" w:rsidR="00720D82" w:rsidRPr="00DE12F1" w:rsidRDefault="00720D82" w:rsidP="00720D82">
      <w:pPr>
        <w:rPr>
          <w:rFonts w:ascii="Times New Roman" w:hAnsi="Times New Roman"/>
          <w:sz w:val="26"/>
          <w:szCs w:val="26"/>
        </w:rPr>
      </w:pPr>
    </w:p>
    <w:p w14:paraId="17F5D2E3"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Приложения:</w:t>
      </w:r>
    </w:p>
    <w:p w14:paraId="4CA80CA8"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Документи за образование ......... /описва се всеки един от представените документи, представят се заверени от участника копия/</w:t>
      </w:r>
    </w:p>
    <w:p w14:paraId="65FA59BA"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Документи за квалификация /описва се всеки един от представените документи, представят се заверени от участника копия/</w:t>
      </w:r>
    </w:p>
    <w:p w14:paraId="50512676"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Документи за професионелен опит /описва се всеки един от представените документи, представят се заверени от участника копия/</w:t>
      </w:r>
    </w:p>
    <w:p w14:paraId="543D5A4D"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Дата:  _______________</w:t>
      </w:r>
    </w:p>
    <w:p w14:paraId="50BE2938"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_____________________</w:t>
      </w:r>
      <w:r w:rsidRPr="00DE12F1">
        <w:rPr>
          <w:rFonts w:ascii="Times New Roman" w:hAnsi="Times New Roman"/>
          <w:sz w:val="26"/>
          <w:szCs w:val="26"/>
        </w:rPr>
        <w:tab/>
      </w:r>
    </w:p>
    <w:p w14:paraId="2A401CBE" w14:textId="77777777" w:rsidR="00720D82" w:rsidRPr="00DE12F1" w:rsidRDefault="00720D82" w:rsidP="00720D82">
      <w:pPr>
        <w:rPr>
          <w:rFonts w:ascii="Times New Roman" w:hAnsi="Times New Roman"/>
          <w:sz w:val="26"/>
          <w:szCs w:val="26"/>
        </w:rPr>
      </w:pPr>
      <w:r w:rsidRPr="00DE12F1">
        <w:rPr>
          <w:rFonts w:ascii="Times New Roman" w:hAnsi="Times New Roman"/>
          <w:iCs/>
          <w:sz w:val="26"/>
          <w:szCs w:val="26"/>
        </w:rPr>
        <w:t xml:space="preserve">              [</w:t>
      </w:r>
      <w:r w:rsidRPr="00DE12F1">
        <w:rPr>
          <w:rFonts w:ascii="Times New Roman" w:hAnsi="Times New Roman"/>
          <w:i/>
          <w:sz w:val="26"/>
          <w:szCs w:val="26"/>
        </w:rPr>
        <w:t>подпис</w:t>
      </w:r>
      <w:r w:rsidRPr="00DE12F1">
        <w:rPr>
          <w:rFonts w:ascii="Times New Roman" w:hAnsi="Times New Roman"/>
          <w:iCs/>
          <w:sz w:val="26"/>
          <w:szCs w:val="26"/>
        </w:rPr>
        <w:t>]</w:t>
      </w:r>
      <w:r w:rsidRPr="00DE12F1">
        <w:rPr>
          <w:rFonts w:ascii="Times New Roman" w:hAnsi="Times New Roman"/>
          <w:i/>
          <w:sz w:val="26"/>
          <w:szCs w:val="26"/>
        </w:rPr>
        <w:t xml:space="preserve"> </w:t>
      </w:r>
      <w:r w:rsidRPr="00DE12F1">
        <w:rPr>
          <w:rFonts w:ascii="Times New Roman" w:hAnsi="Times New Roman"/>
          <w:sz w:val="26"/>
          <w:szCs w:val="26"/>
        </w:rPr>
        <w:tab/>
      </w:r>
    </w:p>
    <w:p w14:paraId="789B5EDD" w14:textId="77777777" w:rsidR="00720D82" w:rsidRPr="00DE12F1" w:rsidRDefault="00720D82" w:rsidP="00720D82">
      <w:pPr>
        <w:rPr>
          <w:rFonts w:ascii="Times New Roman" w:hAnsi="Times New Roman"/>
          <w:sz w:val="26"/>
          <w:szCs w:val="26"/>
        </w:rPr>
      </w:pPr>
      <w:r w:rsidRPr="00DE12F1">
        <w:rPr>
          <w:rFonts w:ascii="Times New Roman" w:hAnsi="Times New Roman"/>
          <w:sz w:val="26"/>
          <w:szCs w:val="26"/>
        </w:rPr>
        <w:t>_________________________________________</w:t>
      </w:r>
    </w:p>
    <w:p w14:paraId="7B934D2D" w14:textId="77777777" w:rsidR="00720D82" w:rsidRPr="00DE12F1" w:rsidRDefault="00720D82" w:rsidP="00720D82">
      <w:pPr>
        <w:rPr>
          <w:rFonts w:ascii="Times New Roman" w:hAnsi="Times New Roman"/>
          <w:b/>
          <w:sz w:val="26"/>
          <w:szCs w:val="26"/>
        </w:rPr>
      </w:pPr>
      <w:r w:rsidRPr="00DE12F1">
        <w:rPr>
          <w:rFonts w:ascii="Times New Roman" w:hAnsi="Times New Roman"/>
          <w:iCs/>
          <w:sz w:val="26"/>
          <w:szCs w:val="26"/>
        </w:rPr>
        <w:t xml:space="preserve">                [</w:t>
      </w:r>
      <w:r w:rsidRPr="00DE12F1">
        <w:rPr>
          <w:rFonts w:ascii="Times New Roman" w:hAnsi="Times New Roman"/>
          <w:i/>
          <w:iCs/>
          <w:sz w:val="26"/>
          <w:szCs w:val="26"/>
        </w:rPr>
        <w:t>трите имена на експерт</w:t>
      </w:r>
      <w:r w:rsidRPr="00DE12F1">
        <w:rPr>
          <w:rFonts w:ascii="Times New Roman" w:hAnsi="Times New Roman"/>
          <w:iCs/>
          <w:sz w:val="26"/>
          <w:szCs w:val="26"/>
        </w:rPr>
        <w:t>]</w:t>
      </w:r>
    </w:p>
    <w:p w14:paraId="5D04B227" w14:textId="77777777" w:rsidR="00720D82" w:rsidRPr="00DE12F1" w:rsidRDefault="00720D82" w:rsidP="00720D82">
      <w:pPr>
        <w:rPr>
          <w:rFonts w:ascii="Times New Roman" w:hAnsi="Times New Roman"/>
          <w:b/>
          <w:sz w:val="26"/>
          <w:szCs w:val="26"/>
        </w:rPr>
      </w:pPr>
    </w:p>
    <w:p w14:paraId="18337749" w14:textId="77777777" w:rsidR="00720D82" w:rsidRPr="00DE12F1" w:rsidRDefault="00720D82" w:rsidP="00720D82">
      <w:pPr>
        <w:jc w:val="right"/>
        <w:rPr>
          <w:rFonts w:ascii="Times New Roman" w:hAnsi="Times New Roman"/>
          <w:b/>
          <w:sz w:val="24"/>
          <w:szCs w:val="24"/>
        </w:rPr>
      </w:pPr>
      <w:r w:rsidRPr="00DE12F1">
        <w:rPr>
          <w:rFonts w:ascii="Times New Roman" w:hAnsi="Times New Roman"/>
          <w:b/>
          <w:sz w:val="24"/>
          <w:szCs w:val="24"/>
        </w:rPr>
        <w:t>Образец № 6</w:t>
      </w:r>
    </w:p>
    <w:tbl>
      <w:tblPr>
        <w:tblW w:w="9468" w:type="dxa"/>
        <w:tblBorders>
          <w:bottom w:val="single" w:sz="4" w:space="0" w:color="auto"/>
          <w:insideH w:val="single" w:sz="4" w:space="0" w:color="auto"/>
        </w:tblBorders>
        <w:tblLook w:val="0000" w:firstRow="0" w:lastRow="0" w:firstColumn="0" w:lastColumn="0" w:noHBand="0" w:noVBand="0"/>
      </w:tblPr>
      <w:tblGrid>
        <w:gridCol w:w="3105"/>
        <w:gridCol w:w="6363"/>
      </w:tblGrid>
      <w:tr w:rsidR="00720D82" w:rsidRPr="00DE12F1" w14:paraId="2A3974A6" w14:textId="77777777" w:rsidTr="00465912">
        <w:tc>
          <w:tcPr>
            <w:tcW w:w="3105" w:type="dxa"/>
          </w:tcPr>
          <w:p w14:paraId="0973DB54" w14:textId="77777777" w:rsidR="00720D82" w:rsidRPr="00DE12F1" w:rsidRDefault="00720D82" w:rsidP="00720D82">
            <w:pPr>
              <w:suppressAutoHyphens/>
              <w:spacing w:after="0" w:line="240" w:lineRule="auto"/>
              <w:rPr>
                <w:rFonts w:ascii="Times New Roman" w:eastAsia="Times New Roman" w:hAnsi="Times New Roman"/>
                <w:bCs/>
                <w:sz w:val="24"/>
                <w:szCs w:val="24"/>
              </w:rPr>
            </w:pPr>
            <w:r w:rsidRPr="00DE12F1">
              <w:rPr>
                <w:rFonts w:ascii="Times New Roman" w:eastAsia="Times New Roman" w:hAnsi="Times New Roman"/>
                <w:bCs/>
                <w:sz w:val="24"/>
                <w:szCs w:val="24"/>
              </w:rPr>
              <w:t>Наименование на участника:</w:t>
            </w:r>
          </w:p>
        </w:tc>
        <w:tc>
          <w:tcPr>
            <w:tcW w:w="6363" w:type="dxa"/>
          </w:tcPr>
          <w:p w14:paraId="3CB1D4A5" w14:textId="77777777" w:rsidR="00720D82" w:rsidRPr="00DE12F1" w:rsidRDefault="00720D82" w:rsidP="00720D82">
            <w:pPr>
              <w:suppressAutoHyphens/>
              <w:spacing w:after="0" w:line="240" w:lineRule="auto"/>
              <w:ind w:left="252"/>
              <w:rPr>
                <w:rFonts w:ascii="Times New Roman" w:eastAsia="Times New Roman" w:hAnsi="Times New Roman"/>
                <w:i/>
                <w:iCs/>
                <w:sz w:val="24"/>
                <w:szCs w:val="24"/>
              </w:rPr>
            </w:pPr>
          </w:p>
          <w:p w14:paraId="0D37A173" w14:textId="77777777" w:rsidR="00720D82" w:rsidRPr="00DE12F1"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DE12F1" w14:paraId="5AC4EFF6" w14:textId="77777777" w:rsidTr="00465912">
        <w:trPr>
          <w:trHeight w:val="589"/>
        </w:trPr>
        <w:tc>
          <w:tcPr>
            <w:tcW w:w="3105" w:type="dxa"/>
          </w:tcPr>
          <w:p w14:paraId="793CBCCC" w14:textId="77777777" w:rsidR="00720D82" w:rsidRPr="00DE12F1" w:rsidRDefault="00720D82" w:rsidP="00720D82">
            <w:pPr>
              <w:suppressAutoHyphens/>
              <w:spacing w:after="0" w:line="240" w:lineRule="auto"/>
              <w:rPr>
                <w:rFonts w:ascii="Times New Roman" w:eastAsia="Times New Roman" w:hAnsi="Times New Roman"/>
                <w:bCs/>
                <w:sz w:val="24"/>
                <w:szCs w:val="24"/>
              </w:rPr>
            </w:pPr>
            <w:r w:rsidRPr="00DE12F1">
              <w:rPr>
                <w:rFonts w:ascii="Times New Roman" w:eastAsia="Times New Roman" w:hAnsi="Times New Roman"/>
                <w:bCs/>
                <w:sz w:val="24"/>
                <w:szCs w:val="24"/>
              </w:rPr>
              <w:t>Правно-организационна форма на участника:</w:t>
            </w:r>
          </w:p>
        </w:tc>
        <w:tc>
          <w:tcPr>
            <w:tcW w:w="6363" w:type="dxa"/>
          </w:tcPr>
          <w:p w14:paraId="2A23DCAA" w14:textId="77777777" w:rsidR="00720D82" w:rsidRPr="00DE12F1" w:rsidRDefault="00720D82" w:rsidP="00720D82">
            <w:pPr>
              <w:suppressAutoHyphens/>
              <w:spacing w:after="0" w:line="240" w:lineRule="auto"/>
              <w:ind w:left="252" w:hanging="360"/>
              <w:rPr>
                <w:rFonts w:ascii="Times New Roman" w:eastAsia="Times New Roman" w:hAnsi="Times New Roman"/>
                <w:i/>
                <w:iCs/>
                <w:sz w:val="24"/>
                <w:szCs w:val="24"/>
              </w:rPr>
            </w:pPr>
          </w:p>
          <w:p w14:paraId="3CD537A8" w14:textId="77777777" w:rsidR="00720D82" w:rsidRPr="00DE12F1" w:rsidRDefault="00720D82" w:rsidP="00720D82">
            <w:pPr>
              <w:suppressAutoHyphens/>
              <w:spacing w:after="0" w:line="240" w:lineRule="auto"/>
              <w:ind w:left="252" w:hanging="360"/>
              <w:rPr>
                <w:rFonts w:ascii="Times New Roman" w:eastAsia="Times New Roman" w:hAnsi="Times New Roman"/>
                <w:i/>
                <w:iCs/>
                <w:sz w:val="24"/>
                <w:szCs w:val="24"/>
              </w:rPr>
            </w:pPr>
            <w:r w:rsidRPr="00DE12F1">
              <w:rPr>
                <w:rFonts w:ascii="Times New Roman" w:eastAsia="Times New Roman" w:hAnsi="Times New Roman"/>
                <w:i/>
                <w:iCs/>
                <w:sz w:val="24"/>
                <w:szCs w:val="24"/>
              </w:rPr>
              <w:t>(търговското дружество или обединения или друга правна форма)</w:t>
            </w:r>
          </w:p>
        </w:tc>
      </w:tr>
      <w:tr w:rsidR="00720D82" w:rsidRPr="00DE12F1" w14:paraId="700A9C7E" w14:textId="77777777" w:rsidTr="00465912">
        <w:tc>
          <w:tcPr>
            <w:tcW w:w="3105" w:type="dxa"/>
          </w:tcPr>
          <w:p w14:paraId="50369897" w14:textId="77777777" w:rsidR="00720D82" w:rsidRPr="00DE12F1" w:rsidRDefault="00720D82" w:rsidP="00720D82">
            <w:pPr>
              <w:suppressAutoHyphens/>
              <w:spacing w:after="0" w:line="240" w:lineRule="auto"/>
              <w:rPr>
                <w:rFonts w:ascii="Times New Roman" w:eastAsia="Times New Roman" w:hAnsi="Times New Roman"/>
                <w:bCs/>
                <w:sz w:val="24"/>
                <w:szCs w:val="24"/>
              </w:rPr>
            </w:pPr>
            <w:r w:rsidRPr="00DE12F1">
              <w:rPr>
                <w:rFonts w:ascii="Times New Roman" w:eastAsia="Times New Roman" w:hAnsi="Times New Roman"/>
                <w:bCs/>
                <w:sz w:val="24"/>
                <w:szCs w:val="24"/>
              </w:rPr>
              <w:t>Седалище по регистрация:</w:t>
            </w:r>
          </w:p>
        </w:tc>
        <w:tc>
          <w:tcPr>
            <w:tcW w:w="6363" w:type="dxa"/>
          </w:tcPr>
          <w:p w14:paraId="5988CC18" w14:textId="77777777" w:rsidR="00720D82" w:rsidRPr="00DE12F1"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DE12F1" w14:paraId="5F11021B" w14:textId="77777777" w:rsidTr="00465912">
        <w:tc>
          <w:tcPr>
            <w:tcW w:w="3105" w:type="dxa"/>
          </w:tcPr>
          <w:p w14:paraId="62227D91" w14:textId="77777777" w:rsidR="00720D82" w:rsidRPr="00DE12F1" w:rsidRDefault="00720D82" w:rsidP="00720D82">
            <w:pPr>
              <w:suppressAutoHyphens/>
              <w:spacing w:after="0" w:line="240" w:lineRule="auto"/>
              <w:rPr>
                <w:rFonts w:ascii="Times New Roman" w:eastAsia="Times New Roman" w:hAnsi="Times New Roman"/>
                <w:bCs/>
                <w:sz w:val="24"/>
                <w:szCs w:val="24"/>
              </w:rPr>
            </w:pPr>
            <w:r w:rsidRPr="00DE12F1">
              <w:rPr>
                <w:rFonts w:ascii="Times New Roman" w:eastAsia="Times New Roman" w:hAnsi="Times New Roman"/>
                <w:bCs/>
                <w:sz w:val="24"/>
                <w:szCs w:val="24"/>
              </w:rPr>
              <w:t>ЕИК / Булстат:</w:t>
            </w:r>
          </w:p>
        </w:tc>
        <w:tc>
          <w:tcPr>
            <w:tcW w:w="6363" w:type="dxa"/>
          </w:tcPr>
          <w:p w14:paraId="6037FDD0" w14:textId="77777777" w:rsidR="00720D82" w:rsidRPr="00DE12F1"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DE12F1" w14:paraId="04AFA3D6" w14:textId="77777777" w:rsidTr="00465912">
        <w:trPr>
          <w:trHeight w:val="500"/>
        </w:trPr>
        <w:tc>
          <w:tcPr>
            <w:tcW w:w="3105" w:type="dxa"/>
          </w:tcPr>
          <w:p w14:paraId="2A8AB514" w14:textId="77777777" w:rsidR="00720D82" w:rsidRPr="00DE12F1" w:rsidRDefault="00720D82" w:rsidP="00720D82">
            <w:pPr>
              <w:suppressAutoHyphens/>
              <w:spacing w:after="0" w:line="240" w:lineRule="auto"/>
              <w:rPr>
                <w:rFonts w:ascii="Times New Roman" w:eastAsia="Times New Roman" w:hAnsi="Times New Roman"/>
                <w:bCs/>
                <w:sz w:val="24"/>
                <w:szCs w:val="24"/>
              </w:rPr>
            </w:pPr>
            <w:r w:rsidRPr="00DE12F1">
              <w:rPr>
                <w:rFonts w:ascii="Times New Roman" w:eastAsia="Times New Roman" w:hAnsi="Times New Roman"/>
                <w:bCs/>
                <w:sz w:val="24"/>
                <w:szCs w:val="24"/>
              </w:rPr>
              <w:t>Точен адрес за кореспонденция:</w:t>
            </w:r>
          </w:p>
        </w:tc>
        <w:tc>
          <w:tcPr>
            <w:tcW w:w="6363" w:type="dxa"/>
          </w:tcPr>
          <w:p w14:paraId="26518FFE" w14:textId="77777777" w:rsidR="00720D82" w:rsidRPr="00DE12F1" w:rsidRDefault="00720D82" w:rsidP="00720D82">
            <w:pPr>
              <w:suppressAutoHyphens/>
              <w:spacing w:after="0" w:line="240" w:lineRule="auto"/>
              <w:ind w:left="252"/>
              <w:rPr>
                <w:rFonts w:ascii="Times New Roman" w:eastAsia="Times New Roman" w:hAnsi="Times New Roman"/>
                <w:i/>
                <w:iCs/>
                <w:sz w:val="24"/>
                <w:szCs w:val="24"/>
              </w:rPr>
            </w:pPr>
          </w:p>
          <w:p w14:paraId="220DC0F1" w14:textId="77777777" w:rsidR="00720D82" w:rsidRPr="00DE12F1" w:rsidRDefault="00720D82" w:rsidP="00720D82">
            <w:pPr>
              <w:suppressAutoHyphens/>
              <w:spacing w:after="0" w:line="240" w:lineRule="auto"/>
              <w:ind w:left="252"/>
              <w:rPr>
                <w:rFonts w:ascii="Times New Roman" w:eastAsia="Times New Roman" w:hAnsi="Times New Roman"/>
                <w:i/>
                <w:iCs/>
                <w:sz w:val="24"/>
                <w:szCs w:val="24"/>
              </w:rPr>
            </w:pPr>
            <w:r w:rsidRPr="00DE12F1">
              <w:rPr>
                <w:rFonts w:ascii="Times New Roman" w:eastAsia="Times New Roman" w:hAnsi="Times New Roman"/>
                <w:i/>
                <w:iCs/>
                <w:sz w:val="24"/>
                <w:szCs w:val="24"/>
              </w:rPr>
              <w:t>(държава, град, пощенски код, улица, №)</w:t>
            </w:r>
          </w:p>
        </w:tc>
      </w:tr>
      <w:tr w:rsidR="00720D82" w:rsidRPr="00DE12F1" w14:paraId="2F802BA2" w14:textId="77777777" w:rsidTr="00465912">
        <w:tc>
          <w:tcPr>
            <w:tcW w:w="3105" w:type="dxa"/>
          </w:tcPr>
          <w:p w14:paraId="612D0AC1" w14:textId="77777777" w:rsidR="00720D82" w:rsidRPr="00DE12F1" w:rsidRDefault="00720D82" w:rsidP="00720D82">
            <w:pPr>
              <w:suppressAutoHyphens/>
              <w:spacing w:after="0" w:line="240" w:lineRule="auto"/>
              <w:rPr>
                <w:rFonts w:ascii="Times New Roman" w:eastAsia="Times New Roman" w:hAnsi="Times New Roman"/>
                <w:bCs/>
                <w:sz w:val="24"/>
                <w:szCs w:val="24"/>
              </w:rPr>
            </w:pPr>
            <w:r w:rsidRPr="00DE12F1">
              <w:rPr>
                <w:rFonts w:ascii="Times New Roman" w:eastAsia="Times New Roman" w:hAnsi="Times New Roman"/>
                <w:bCs/>
                <w:sz w:val="24"/>
                <w:szCs w:val="24"/>
              </w:rPr>
              <w:t>Телефонен номер:</w:t>
            </w:r>
          </w:p>
        </w:tc>
        <w:tc>
          <w:tcPr>
            <w:tcW w:w="6363" w:type="dxa"/>
          </w:tcPr>
          <w:p w14:paraId="180268EE" w14:textId="77777777" w:rsidR="00720D82" w:rsidRPr="00DE12F1"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DE12F1" w14:paraId="60C948B2" w14:textId="77777777" w:rsidTr="00465912">
        <w:tc>
          <w:tcPr>
            <w:tcW w:w="3105" w:type="dxa"/>
          </w:tcPr>
          <w:p w14:paraId="6316B007" w14:textId="77777777" w:rsidR="00720D82" w:rsidRPr="00DE12F1" w:rsidRDefault="00720D82" w:rsidP="00720D82">
            <w:pPr>
              <w:suppressAutoHyphens/>
              <w:spacing w:after="0" w:line="240" w:lineRule="auto"/>
              <w:rPr>
                <w:rFonts w:ascii="Times New Roman" w:eastAsia="Times New Roman" w:hAnsi="Times New Roman"/>
                <w:bCs/>
                <w:sz w:val="24"/>
                <w:szCs w:val="24"/>
              </w:rPr>
            </w:pPr>
            <w:r w:rsidRPr="00DE12F1">
              <w:rPr>
                <w:rFonts w:ascii="Times New Roman" w:eastAsia="Times New Roman" w:hAnsi="Times New Roman"/>
                <w:bCs/>
                <w:sz w:val="24"/>
                <w:szCs w:val="24"/>
              </w:rPr>
              <w:t>Факс номер:</w:t>
            </w:r>
          </w:p>
        </w:tc>
        <w:tc>
          <w:tcPr>
            <w:tcW w:w="6363" w:type="dxa"/>
          </w:tcPr>
          <w:p w14:paraId="786BF600" w14:textId="77777777" w:rsidR="00720D82" w:rsidRPr="00DE12F1"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DE12F1" w14:paraId="6E02C86B" w14:textId="77777777" w:rsidTr="00465912">
        <w:tc>
          <w:tcPr>
            <w:tcW w:w="3105" w:type="dxa"/>
          </w:tcPr>
          <w:p w14:paraId="24F6C7AE" w14:textId="77777777" w:rsidR="00720D82" w:rsidRPr="00DE12F1" w:rsidRDefault="00720D82" w:rsidP="00720D82">
            <w:pPr>
              <w:suppressAutoHyphens/>
              <w:spacing w:after="0" w:line="240" w:lineRule="auto"/>
              <w:rPr>
                <w:rFonts w:ascii="Times New Roman" w:eastAsia="Times New Roman" w:hAnsi="Times New Roman"/>
                <w:bCs/>
                <w:sz w:val="24"/>
                <w:szCs w:val="24"/>
              </w:rPr>
            </w:pPr>
            <w:r w:rsidRPr="00DE12F1">
              <w:rPr>
                <w:rFonts w:ascii="Times New Roman" w:eastAsia="Times New Roman" w:hAnsi="Times New Roman"/>
                <w:bCs/>
                <w:sz w:val="24"/>
                <w:szCs w:val="24"/>
              </w:rPr>
              <w:t>Електронен адрес:</w:t>
            </w:r>
          </w:p>
        </w:tc>
        <w:tc>
          <w:tcPr>
            <w:tcW w:w="6363" w:type="dxa"/>
          </w:tcPr>
          <w:p w14:paraId="2A573115" w14:textId="77777777" w:rsidR="00720D82" w:rsidRPr="00DE12F1" w:rsidRDefault="00720D82" w:rsidP="00720D82">
            <w:pPr>
              <w:suppressAutoHyphens/>
              <w:spacing w:after="0" w:line="240" w:lineRule="auto"/>
              <w:ind w:left="252"/>
              <w:rPr>
                <w:rFonts w:ascii="Times New Roman" w:eastAsia="Times New Roman" w:hAnsi="Times New Roman"/>
                <w:i/>
                <w:iCs/>
                <w:sz w:val="24"/>
                <w:szCs w:val="24"/>
              </w:rPr>
            </w:pPr>
          </w:p>
        </w:tc>
      </w:tr>
      <w:tr w:rsidR="00720D82" w:rsidRPr="00DE12F1" w14:paraId="20C80F12" w14:textId="77777777" w:rsidTr="00465912">
        <w:tc>
          <w:tcPr>
            <w:tcW w:w="3105" w:type="dxa"/>
            <w:tcBorders>
              <w:right w:val="nil"/>
            </w:tcBorders>
          </w:tcPr>
          <w:p w14:paraId="7BCFB03F" w14:textId="77777777" w:rsidR="00720D82" w:rsidRPr="00DE12F1" w:rsidRDefault="00720D82" w:rsidP="00720D82">
            <w:pPr>
              <w:suppressAutoHyphens/>
              <w:spacing w:after="0" w:line="240" w:lineRule="auto"/>
              <w:rPr>
                <w:rFonts w:ascii="Times New Roman" w:eastAsia="Times New Roman" w:hAnsi="Times New Roman"/>
                <w:bCs/>
                <w:sz w:val="24"/>
                <w:szCs w:val="24"/>
              </w:rPr>
            </w:pPr>
            <w:r w:rsidRPr="00DE12F1">
              <w:rPr>
                <w:rFonts w:ascii="Times New Roman" w:eastAsia="Times New Roman" w:hAnsi="Times New Roman"/>
                <w:bCs/>
                <w:sz w:val="24"/>
                <w:szCs w:val="24"/>
              </w:rPr>
              <w:t>Лице за контакти:</w:t>
            </w:r>
          </w:p>
        </w:tc>
        <w:tc>
          <w:tcPr>
            <w:tcW w:w="6363" w:type="dxa"/>
            <w:tcBorders>
              <w:left w:val="nil"/>
            </w:tcBorders>
          </w:tcPr>
          <w:p w14:paraId="69A958FF" w14:textId="77777777" w:rsidR="00720D82" w:rsidRPr="00DE12F1" w:rsidRDefault="00720D82" w:rsidP="00720D82">
            <w:pPr>
              <w:suppressAutoHyphens/>
              <w:spacing w:after="0" w:line="240" w:lineRule="auto"/>
              <w:ind w:left="252"/>
              <w:rPr>
                <w:rFonts w:ascii="Times New Roman" w:eastAsia="Times New Roman" w:hAnsi="Times New Roman"/>
                <w:i/>
                <w:iCs/>
                <w:sz w:val="24"/>
                <w:szCs w:val="24"/>
              </w:rPr>
            </w:pPr>
          </w:p>
        </w:tc>
      </w:tr>
    </w:tbl>
    <w:p w14:paraId="35F6F69D" w14:textId="77777777" w:rsidR="00720D82" w:rsidRPr="00DE12F1" w:rsidRDefault="00720D82" w:rsidP="00720D82">
      <w:pPr>
        <w:jc w:val="center"/>
        <w:rPr>
          <w:color w:val="000000"/>
          <w:position w:val="8"/>
          <w:sz w:val="24"/>
          <w:szCs w:val="24"/>
        </w:rPr>
      </w:pPr>
    </w:p>
    <w:p w14:paraId="5E5FAD0A" w14:textId="77777777" w:rsidR="00720D82" w:rsidRPr="00DE12F1" w:rsidRDefault="00720D82" w:rsidP="00720D82">
      <w:pPr>
        <w:ind w:right="98"/>
        <w:jc w:val="right"/>
        <w:rPr>
          <w:bCs/>
          <w:sz w:val="24"/>
          <w:szCs w:val="24"/>
        </w:rPr>
      </w:pPr>
    </w:p>
    <w:p w14:paraId="177E47D4" w14:textId="77777777" w:rsidR="00720D82" w:rsidRPr="00DE12F1" w:rsidRDefault="00720D82" w:rsidP="00720D82">
      <w:pPr>
        <w:ind w:right="98"/>
        <w:jc w:val="right"/>
        <w:rPr>
          <w:rFonts w:ascii="Times New Roman" w:hAnsi="Times New Roman"/>
          <w:b/>
          <w:sz w:val="24"/>
          <w:szCs w:val="24"/>
        </w:rPr>
      </w:pPr>
      <w:r w:rsidRPr="00DE12F1">
        <w:rPr>
          <w:rFonts w:ascii="Times New Roman" w:hAnsi="Times New Roman"/>
          <w:b/>
          <w:sz w:val="24"/>
          <w:szCs w:val="24"/>
        </w:rPr>
        <w:t xml:space="preserve">  ДО</w:t>
      </w:r>
    </w:p>
    <w:p w14:paraId="629658C5" w14:textId="77777777" w:rsidR="00720D82" w:rsidRPr="00DE12F1" w:rsidRDefault="00720D82" w:rsidP="00720D82">
      <w:pPr>
        <w:ind w:right="98"/>
        <w:jc w:val="right"/>
        <w:rPr>
          <w:rFonts w:ascii="Times New Roman" w:hAnsi="Times New Roman"/>
          <w:b/>
          <w:sz w:val="24"/>
          <w:szCs w:val="24"/>
        </w:rPr>
      </w:pPr>
      <w:r w:rsidRPr="00DE12F1">
        <w:rPr>
          <w:rFonts w:ascii="Times New Roman" w:hAnsi="Times New Roman"/>
          <w:b/>
          <w:sz w:val="24"/>
          <w:szCs w:val="24"/>
        </w:rPr>
        <w:t>ИЗПЪЛНИТЕЛНИЯ ДИРЕКТОР</w:t>
      </w:r>
    </w:p>
    <w:p w14:paraId="3CD865B8" w14:textId="77777777" w:rsidR="00720D82" w:rsidRPr="00DE12F1" w:rsidRDefault="00720D82" w:rsidP="00720D82">
      <w:pPr>
        <w:jc w:val="right"/>
        <w:rPr>
          <w:rFonts w:ascii="Times New Roman" w:hAnsi="Times New Roman"/>
          <w:b/>
          <w:sz w:val="24"/>
          <w:szCs w:val="24"/>
        </w:rPr>
      </w:pPr>
      <w:r w:rsidRPr="00DE12F1">
        <w:rPr>
          <w:rFonts w:ascii="Times New Roman" w:hAnsi="Times New Roman"/>
          <w:b/>
          <w:sz w:val="24"/>
          <w:szCs w:val="24"/>
        </w:rPr>
        <w:t xml:space="preserve">АГЕНЦИЯ ПО ГЕОДЕЗИЯ, КАРТОГРАФИЯ И КАДАСТЪР </w:t>
      </w:r>
    </w:p>
    <w:p w14:paraId="54C309C0" w14:textId="77777777" w:rsidR="00720D82" w:rsidRPr="00DE12F1" w:rsidRDefault="00720D82" w:rsidP="00720D82">
      <w:pPr>
        <w:spacing w:before="100" w:beforeAutospacing="1" w:after="100" w:afterAutospacing="1" w:line="240" w:lineRule="auto"/>
        <w:jc w:val="right"/>
        <w:rPr>
          <w:rFonts w:ascii="Times New Roman" w:eastAsia="Times New Roman" w:hAnsi="Times New Roman"/>
          <w:b/>
          <w:sz w:val="24"/>
          <w:szCs w:val="24"/>
          <w:lang w:eastAsia="bg-BG"/>
        </w:rPr>
      </w:pPr>
      <w:r w:rsidRPr="00DE12F1">
        <w:rPr>
          <w:rFonts w:ascii="Times New Roman" w:eastAsia="Times New Roman" w:hAnsi="Times New Roman"/>
          <w:b/>
          <w:sz w:val="24"/>
          <w:szCs w:val="24"/>
          <w:lang w:eastAsia="bg-BG"/>
        </w:rPr>
        <w:t>ГР. СОФИЯ 1618  КВ. "ПАВЛОВО", УЛ. "МУСАЛА" 1</w:t>
      </w:r>
    </w:p>
    <w:p w14:paraId="5959F6A5" w14:textId="77777777" w:rsidR="00720D82" w:rsidRPr="00DE12F1" w:rsidRDefault="00720D82" w:rsidP="00720D82">
      <w:pPr>
        <w:spacing w:line="500" w:lineRule="exact"/>
        <w:jc w:val="left"/>
        <w:rPr>
          <w:color w:val="000000"/>
          <w:position w:val="8"/>
          <w:sz w:val="24"/>
          <w:szCs w:val="24"/>
        </w:rPr>
      </w:pPr>
    </w:p>
    <w:p w14:paraId="6B58075C" w14:textId="77777777" w:rsidR="00720D82" w:rsidRPr="00DE12F1" w:rsidRDefault="00720D82" w:rsidP="00720D82">
      <w:pPr>
        <w:spacing w:line="500" w:lineRule="exact"/>
        <w:jc w:val="center"/>
        <w:rPr>
          <w:rFonts w:ascii="Times New Roman" w:hAnsi="Times New Roman"/>
          <w:b/>
          <w:bCs/>
          <w:color w:val="000000"/>
          <w:position w:val="8"/>
          <w:sz w:val="24"/>
          <w:szCs w:val="24"/>
        </w:rPr>
      </w:pPr>
      <w:r w:rsidRPr="00DE12F1">
        <w:rPr>
          <w:rFonts w:ascii="Times New Roman" w:hAnsi="Times New Roman"/>
          <w:b/>
          <w:bCs/>
          <w:color w:val="000000"/>
          <w:position w:val="8"/>
          <w:sz w:val="24"/>
          <w:szCs w:val="24"/>
        </w:rPr>
        <w:t>ПРЕДЛАГАНА  ЦЕНА</w:t>
      </w:r>
    </w:p>
    <w:p w14:paraId="2B1F3215" w14:textId="77777777" w:rsidR="00720D82" w:rsidRPr="00DE12F1" w:rsidRDefault="00720D82" w:rsidP="00720D82">
      <w:pPr>
        <w:jc w:val="center"/>
        <w:rPr>
          <w:rFonts w:ascii="Times New Roman" w:hAnsi="Times New Roman"/>
          <w:b/>
          <w:bCs/>
          <w:color w:val="000000"/>
          <w:position w:val="8"/>
          <w:sz w:val="24"/>
          <w:szCs w:val="24"/>
        </w:rPr>
      </w:pPr>
      <w:r w:rsidRPr="00DE12F1">
        <w:rPr>
          <w:rFonts w:ascii="Times New Roman" w:hAnsi="Times New Roman"/>
          <w:b/>
          <w:bCs/>
          <w:color w:val="000000"/>
          <w:position w:val="8"/>
          <w:sz w:val="24"/>
          <w:szCs w:val="24"/>
        </w:rPr>
        <w:t xml:space="preserve">Наименование на поръчката (посочва се наименованието на поръчката, номерът и наименованието на обособената позиция) </w:t>
      </w:r>
    </w:p>
    <w:p w14:paraId="66D12B90" w14:textId="77777777" w:rsidR="00720D82" w:rsidRPr="00DE12F1" w:rsidRDefault="00720D82" w:rsidP="00720D82">
      <w:pPr>
        <w:ind w:firstLine="708"/>
        <w:jc w:val="left"/>
        <w:rPr>
          <w:rFonts w:ascii="Times New Roman" w:hAnsi="Times New Roman"/>
          <w:b/>
          <w:bCs/>
          <w:sz w:val="24"/>
          <w:szCs w:val="24"/>
        </w:rPr>
      </w:pPr>
      <w:r w:rsidRPr="00DE12F1">
        <w:rPr>
          <w:rFonts w:ascii="Times New Roman" w:hAnsi="Times New Roman"/>
          <w:b/>
          <w:bCs/>
          <w:sz w:val="24"/>
          <w:szCs w:val="24"/>
        </w:rPr>
        <w:t>УВАЖАЕМИ ГОСПОД</w:t>
      </w:r>
      <w:r w:rsidR="008A1CB7" w:rsidRPr="00DE12F1">
        <w:rPr>
          <w:rFonts w:ascii="Times New Roman" w:hAnsi="Times New Roman"/>
          <w:b/>
          <w:bCs/>
          <w:sz w:val="24"/>
          <w:szCs w:val="24"/>
        </w:rPr>
        <w:t>ИН ИЗПЪЛНИТЕЛЕН ДИРЕКТОР</w:t>
      </w:r>
      <w:r w:rsidRPr="00DE12F1">
        <w:rPr>
          <w:rFonts w:ascii="Times New Roman" w:hAnsi="Times New Roman"/>
          <w:b/>
          <w:bCs/>
          <w:sz w:val="24"/>
          <w:szCs w:val="24"/>
        </w:rPr>
        <w:t>,</w:t>
      </w:r>
    </w:p>
    <w:p w14:paraId="01812EA6" w14:textId="77777777" w:rsidR="00720D82" w:rsidRPr="00DE12F1" w:rsidRDefault="00720D82" w:rsidP="00720D82">
      <w:pPr>
        <w:spacing w:before="240" w:after="60" w:line="240" w:lineRule="auto"/>
        <w:ind w:firstLine="708"/>
        <w:outlineLvl w:val="7"/>
        <w:rPr>
          <w:rFonts w:ascii="Times New Roman" w:eastAsia="Times New Roman" w:hAnsi="Times New Roman"/>
          <w:iCs/>
          <w:sz w:val="24"/>
          <w:szCs w:val="24"/>
          <w:lang w:eastAsia="x-none"/>
        </w:rPr>
      </w:pPr>
      <w:r w:rsidRPr="00DE12F1">
        <w:rPr>
          <w:rFonts w:ascii="Times New Roman" w:eastAsia="Times New Roman" w:hAnsi="Times New Roman"/>
          <w:iCs/>
          <w:sz w:val="24"/>
          <w:szCs w:val="24"/>
          <w:lang w:eastAsia="x-none"/>
        </w:rPr>
        <w:t xml:space="preserve">След като се запознах с документацията за възлагане на обществена поръчка с предмет, описан по-горе, предлагам да сключим договор за изпълнение при следната цена: </w:t>
      </w:r>
    </w:p>
    <w:p w14:paraId="53E74908" w14:textId="77777777" w:rsidR="00720D82" w:rsidRPr="00DE12F1" w:rsidRDefault="00720D82" w:rsidP="00720D82">
      <w:pPr>
        <w:numPr>
          <w:ilvl w:val="1"/>
          <w:numId w:val="20"/>
        </w:numPr>
        <w:spacing w:before="240" w:after="60" w:line="240" w:lineRule="auto"/>
        <w:jc w:val="left"/>
        <w:outlineLvl w:val="7"/>
        <w:rPr>
          <w:rFonts w:ascii="Times New Roman" w:eastAsia="Times New Roman" w:hAnsi="Times New Roman"/>
          <w:iCs/>
          <w:sz w:val="24"/>
          <w:szCs w:val="24"/>
          <w:lang w:eastAsia="x-none"/>
        </w:rPr>
      </w:pPr>
      <w:r w:rsidRPr="00DE12F1">
        <w:rPr>
          <w:rFonts w:ascii="Times New Roman" w:eastAsia="Times New Roman" w:hAnsi="Times New Roman"/>
          <w:iCs/>
          <w:sz w:val="24"/>
          <w:szCs w:val="24"/>
          <w:lang w:eastAsia="x-none"/>
        </w:rPr>
        <w:t>Цена за изпълнение на работата - ……………… (словом) лв. без ДДС или ……………… (словом) лв. с включен ДДС.</w:t>
      </w:r>
    </w:p>
    <w:p w14:paraId="6AE9909F" w14:textId="77777777" w:rsidR="00720D82" w:rsidRPr="00DE12F1" w:rsidRDefault="00720D82" w:rsidP="00720D82">
      <w:pPr>
        <w:spacing w:after="0"/>
        <w:ind w:firstLine="680"/>
        <w:rPr>
          <w:rFonts w:ascii="Times New Roman" w:hAnsi="Times New Roman"/>
          <w:sz w:val="24"/>
          <w:szCs w:val="24"/>
          <w:lang w:eastAsia="x-none"/>
        </w:rPr>
      </w:pPr>
      <w:r w:rsidRPr="00DE12F1">
        <w:rPr>
          <w:rFonts w:ascii="Times New Roman" w:hAnsi="Times New Roman"/>
          <w:sz w:val="24"/>
          <w:szCs w:val="24"/>
          <w:lang w:eastAsia="x-none"/>
        </w:rPr>
        <w:t>Оферираната от нас цена е крайна и включва всички разходи по изпълнение на обществената поръчка.</w:t>
      </w:r>
    </w:p>
    <w:p w14:paraId="1D5E0B77" w14:textId="77777777" w:rsidR="00720D82" w:rsidRPr="00DE12F1" w:rsidRDefault="00720D82" w:rsidP="00720D82">
      <w:pPr>
        <w:spacing w:before="240" w:after="60" w:line="240" w:lineRule="auto"/>
        <w:ind w:firstLine="708"/>
        <w:outlineLvl w:val="7"/>
        <w:rPr>
          <w:rFonts w:ascii="Times New Roman" w:eastAsia="Times New Roman" w:hAnsi="Times New Roman"/>
          <w:iCs/>
          <w:sz w:val="24"/>
          <w:szCs w:val="24"/>
          <w:lang w:eastAsia="x-none"/>
        </w:rPr>
      </w:pPr>
      <w:r w:rsidRPr="00DE12F1">
        <w:rPr>
          <w:rFonts w:ascii="Times New Roman" w:eastAsia="Times New Roman" w:hAnsi="Times New Roman"/>
          <w:iCs/>
          <w:sz w:val="24"/>
          <w:szCs w:val="24"/>
          <w:lang w:eastAsia="x-none"/>
        </w:rPr>
        <w:lastRenderedPageBreak/>
        <w:t xml:space="preserve">      2. Начин на плащане – съгласно проекта на договор.</w:t>
      </w:r>
    </w:p>
    <w:p w14:paraId="3BEA96B1" w14:textId="77777777" w:rsidR="00720D82" w:rsidRPr="00DE12F1" w:rsidRDefault="00720D82" w:rsidP="00720D82">
      <w:pPr>
        <w:spacing w:before="240" w:after="60" w:line="240" w:lineRule="auto"/>
        <w:ind w:firstLine="708"/>
        <w:outlineLvl w:val="7"/>
        <w:rPr>
          <w:rFonts w:ascii="Times New Roman" w:eastAsia="Times New Roman" w:hAnsi="Times New Roman"/>
          <w:iCs/>
          <w:sz w:val="24"/>
          <w:szCs w:val="24"/>
          <w:lang w:eastAsia="x-none"/>
        </w:rPr>
      </w:pPr>
      <w:r w:rsidRPr="00DE12F1">
        <w:rPr>
          <w:rFonts w:ascii="Times New Roman" w:eastAsia="Times New Roman" w:hAnsi="Times New Roman"/>
          <w:iCs/>
          <w:sz w:val="24"/>
          <w:szCs w:val="24"/>
          <w:lang w:eastAsia="x-none"/>
        </w:rPr>
        <w:t xml:space="preserve">     3. Гаранция за изпълнение - в случай, че бъдем избрани за изпълнител на обществената поръчка, ние сме съгласни да внесем депозит на парична сума по сметка на Възложителя или да представим банкова гаранция за изпълнение на задълженията по договора в размер на 5% (пет процента) от цената по т. 1 без ДДС</w:t>
      </w:r>
      <w:r w:rsidR="00E06E69" w:rsidRPr="00DE12F1">
        <w:rPr>
          <w:rFonts w:ascii="Times New Roman" w:eastAsia="Times New Roman" w:hAnsi="Times New Roman"/>
          <w:iCs/>
          <w:sz w:val="24"/>
          <w:szCs w:val="24"/>
          <w:lang w:eastAsia="x-none"/>
        </w:rPr>
        <w:t>, съответно застрахователна полица</w:t>
      </w:r>
      <w:r w:rsidRPr="00DE12F1">
        <w:rPr>
          <w:rFonts w:ascii="Times New Roman" w:eastAsia="Times New Roman" w:hAnsi="Times New Roman"/>
          <w:iCs/>
          <w:sz w:val="24"/>
          <w:szCs w:val="24"/>
          <w:lang w:eastAsia="x-none"/>
        </w:rPr>
        <w:t>.</w:t>
      </w:r>
    </w:p>
    <w:p w14:paraId="31A3E290" w14:textId="77777777" w:rsidR="00720D82" w:rsidRPr="00DE12F1" w:rsidRDefault="00720D82" w:rsidP="00720D82">
      <w:pPr>
        <w:spacing w:before="240" w:after="60" w:line="240" w:lineRule="auto"/>
        <w:ind w:firstLine="708"/>
        <w:outlineLvl w:val="7"/>
        <w:rPr>
          <w:rFonts w:ascii="Times New Roman" w:eastAsia="Times New Roman" w:hAnsi="Times New Roman"/>
          <w:iCs/>
          <w:sz w:val="24"/>
          <w:szCs w:val="24"/>
          <w:lang w:eastAsia="x-none"/>
        </w:rPr>
      </w:pPr>
      <w:r w:rsidRPr="00DE12F1">
        <w:rPr>
          <w:rFonts w:ascii="Times New Roman" w:eastAsia="Times New Roman" w:hAnsi="Times New Roman"/>
          <w:iCs/>
          <w:sz w:val="24"/>
          <w:szCs w:val="24"/>
          <w:lang w:eastAsia="x-none"/>
        </w:rPr>
        <w:t>ПРИЛОЖЕНИЕ: Ценова таблица (образец № 6.1) според обособената позиция, за която се участва</w:t>
      </w:r>
    </w:p>
    <w:p w14:paraId="7737751E" w14:textId="77777777" w:rsidR="00720D82" w:rsidRPr="00DE12F1" w:rsidRDefault="00720D82" w:rsidP="00720D82">
      <w:pPr>
        <w:rPr>
          <w:sz w:val="24"/>
          <w:szCs w:val="24"/>
          <w:u w:val="single"/>
        </w:rPr>
      </w:pPr>
    </w:p>
    <w:p w14:paraId="2594F2B1" w14:textId="77777777" w:rsidR="00720D82" w:rsidRPr="00DE12F1" w:rsidRDefault="00720D82" w:rsidP="00720D82">
      <w:pPr>
        <w:rPr>
          <w:rFonts w:ascii="Times New Roman" w:hAnsi="Times New Roman"/>
          <w:color w:val="000000"/>
          <w:sz w:val="24"/>
          <w:szCs w:val="24"/>
        </w:rPr>
      </w:pPr>
      <w:r w:rsidRPr="00DE12F1">
        <w:rPr>
          <w:rFonts w:ascii="Times New Roman" w:hAnsi="Times New Roman"/>
          <w:sz w:val="24"/>
          <w:szCs w:val="24"/>
          <w:u w:val="single"/>
        </w:rPr>
        <w:tab/>
      </w:r>
      <w:r w:rsidRPr="00DE12F1">
        <w:rPr>
          <w:rFonts w:ascii="Times New Roman" w:hAnsi="Times New Roman"/>
          <w:sz w:val="24"/>
          <w:szCs w:val="24"/>
          <w:u w:val="single"/>
        </w:rPr>
        <w:tab/>
      </w:r>
      <w:r w:rsidRPr="00DE12F1">
        <w:rPr>
          <w:rFonts w:ascii="Times New Roman" w:hAnsi="Times New Roman"/>
          <w:sz w:val="24"/>
          <w:szCs w:val="24"/>
          <w:u w:val="single"/>
        </w:rPr>
        <w:tab/>
      </w:r>
      <w:r w:rsidRPr="00DE12F1">
        <w:rPr>
          <w:rFonts w:ascii="Times New Roman" w:hAnsi="Times New Roman"/>
          <w:color w:val="000000"/>
          <w:sz w:val="24"/>
          <w:szCs w:val="24"/>
        </w:rPr>
        <w:t>.г.</w:t>
      </w:r>
      <w:r w:rsidRPr="00DE12F1">
        <w:rPr>
          <w:rFonts w:ascii="Times New Roman" w:hAnsi="Times New Roman"/>
          <w:color w:val="000000"/>
          <w:sz w:val="24"/>
          <w:szCs w:val="24"/>
        </w:rPr>
        <w:tab/>
      </w:r>
      <w:r w:rsidRPr="00DE12F1">
        <w:rPr>
          <w:rFonts w:ascii="Times New Roman" w:hAnsi="Times New Roman"/>
          <w:color w:val="000000"/>
          <w:sz w:val="24"/>
          <w:szCs w:val="24"/>
        </w:rPr>
        <w:tab/>
      </w:r>
      <w:r w:rsidRPr="00DE12F1">
        <w:rPr>
          <w:rFonts w:ascii="Times New Roman" w:hAnsi="Times New Roman"/>
          <w:color w:val="000000"/>
          <w:sz w:val="24"/>
          <w:szCs w:val="24"/>
        </w:rPr>
        <w:tab/>
        <w:t>ДЕКЛАРАТОР: _________________________</w:t>
      </w:r>
    </w:p>
    <w:p w14:paraId="5E2F2E44" w14:textId="77777777" w:rsidR="00720D82" w:rsidRPr="00DE12F1" w:rsidRDefault="00720D82" w:rsidP="00720D82">
      <w:pPr>
        <w:rPr>
          <w:rFonts w:ascii="Times New Roman" w:hAnsi="Times New Roman"/>
          <w:sz w:val="24"/>
          <w:szCs w:val="24"/>
        </w:rPr>
      </w:pPr>
      <w:r w:rsidRPr="00DE12F1">
        <w:rPr>
          <w:rFonts w:ascii="Times New Roman" w:hAnsi="Times New Roman"/>
          <w:sz w:val="24"/>
          <w:szCs w:val="24"/>
        </w:rPr>
        <w:t>[</w:t>
      </w:r>
      <w:r w:rsidRPr="00DE12F1">
        <w:rPr>
          <w:rFonts w:ascii="Times New Roman" w:hAnsi="Times New Roman"/>
          <w:i/>
          <w:sz w:val="24"/>
          <w:szCs w:val="24"/>
        </w:rPr>
        <w:t>дата на подписване</w:t>
      </w:r>
      <w:r w:rsidRPr="00DE12F1">
        <w:rPr>
          <w:rFonts w:ascii="Times New Roman" w:hAnsi="Times New Roman"/>
          <w:sz w:val="24"/>
          <w:szCs w:val="24"/>
        </w:rPr>
        <w:t xml:space="preserve">]    </w:t>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t>[</w:t>
      </w:r>
      <w:r w:rsidRPr="00DE12F1">
        <w:rPr>
          <w:rFonts w:ascii="Times New Roman" w:hAnsi="Times New Roman"/>
          <w:i/>
          <w:sz w:val="24"/>
          <w:szCs w:val="24"/>
        </w:rPr>
        <w:t>подпис и печат</w:t>
      </w:r>
      <w:r w:rsidRPr="00DE12F1">
        <w:rPr>
          <w:rFonts w:ascii="Times New Roman" w:hAnsi="Times New Roman"/>
          <w:sz w:val="24"/>
          <w:szCs w:val="24"/>
        </w:rPr>
        <w:t xml:space="preserve">] </w:t>
      </w:r>
    </w:p>
    <w:p w14:paraId="530EC8DC" w14:textId="77777777" w:rsidR="00720D82" w:rsidRPr="00DE12F1" w:rsidRDefault="00720D82" w:rsidP="00720D82">
      <w:pPr>
        <w:rPr>
          <w:rFonts w:ascii="Times New Roman" w:hAnsi="Times New Roman"/>
          <w:sz w:val="24"/>
          <w:szCs w:val="24"/>
        </w:rPr>
      </w:pP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t>[</w:t>
      </w:r>
      <w:r w:rsidRPr="00DE12F1">
        <w:rPr>
          <w:rFonts w:ascii="Times New Roman" w:hAnsi="Times New Roman"/>
          <w:i/>
          <w:sz w:val="24"/>
          <w:szCs w:val="24"/>
        </w:rPr>
        <w:t>име и фамилия</w:t>
      </w:r>
      <w:r w:rsidRPr="00DE12F1">
        <w:rPr>
          <w:rFonts w:ascii="Times New Roman" w:hAnsi="Times New Roman"/>
          <w:sz w:val="24"/>
          <w:szCs w:val="24"/>
        </w:rPr>
        <w:t>]_______________________</w:t>
      </w:r>
    </w:p>
    <w:p w14:paraId="793C77CF" w14:textId="77777777" w:rsidR="00720D82" w:rsidRPr="00DE12F1" w:rsidRDefault="00720D82" w:rsidP="00720D82">
      <w:pPr>
        <w:rPr>
          <w:rFonts w:ascii="Times New Roman" w:hAnsi="Times New Roman"/>
          <w:sz w:val="24"/>
          <w:szCs w:val="24"/>
        </w:rPr>
      </w:pP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p>
    <w:p w14:paraId="1FCD42E0" w14:textId="77777777" w:rsidR="00720D82" w:rsidRPr="00DE12F1" w:rsidRDefault="00720D82" w:rsidP="00720D82">
      <w:pPr>
        <w:rPr>
          <w:rFonts w:ascii="Times New Roman" w:hAnsi="Times New Roman"/>
          <w:sz w:val="24"/>
          <w:szCs w:val="24"/>
        </w:rPr>
      </w:pP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r>
      <w:r w:rsidRPr="00DE12F1">
        <w:rPr>
          <w:rFonts w:ascii="Times New Roman" w:hAnsi="Times New Roman"/>
          <w:sz w:val="24"/>
          <w:szCs w:val="24"/>
        </w:rPr>
        <w:tab/>
        <w:t xml:space="preserve"> [</w:t>
      </w:r>
      <w:r w:rsidRPr="00DE12F1">
        <w:rPr>
          <w:rFonts w:ascii="Times New Roman" w:hAnsi="Times New Roman"/>
          <w:i/>
          <w:sz w:val="24"/>
          <w:szCs w:val="24"/>
        </w:rPr>
        <w:t>Длъжност</w:t>
      </w:r>
      <w:r w:rsidRPr="00DE12F1">
        <w:rPr>
          <w:rFonts w:ascii="Times New Roman" w:hAnsi="Times New Roman"/>
          <w:sz w:val="24"/>
          <w:szCs w:val="24"/>
        </w:rPr>
        <w:t>]___________________________</w:t>
      </w:r>
    </w:p>
    <w:p w14:paraId="208B5CD3" w14:textId="77777777" w:rsidR="00720D82" w:rsidRPr="00DE12F1" w:rsidRDefault="00720D82" w:rsidP="00720D82">
      <w:pPr>
        <w:rPr>
          <w:rFonts w:ascii="Times New Roman" w:hAnsi="Times New Roman"/>
          <w:b/>
          <w:sz w:val="24"/>
          <w:szCs w:val="24"/>
        </w:rPr>
      </w:pPr>
    </w:p>
    <w:p w14:paraId="1D74CF24" w14:textId="77777777" w:rsidR="00720D82" w:rsidRPr="00DE12F1" w:rsidRDefault="00720D82" w:rsidP="00720D82">
      <w:pPr>
        <w:rPr>
          <w:rFonts w:ascii="Times New Roman" w:hAnsi="Times New Roman"/>
          <w:b/>
          <w:sz w:val="24"/>
          <w:szCs w:val="24"/>
        </w:rPr>
      </w:pPr>
    </w:p>
    <w:p w14:paraId="253B4C4E" w14:textId="77777777" w:rsidR="00720D82" w:rsidRPr="00DE12F1" w:rsidRDefault="00720D82" w:rsidP="00720D82">
      <w:pPr>
        <w:rPr>
          <w:rFonts w:ascii="Times New Roman" w:hAnsi="Times New Roman"/>
          <w:b/>
          <w:sz w:val="24"/>
          <w:szCs w:val="24"/>
        </w:rPr>
      </w:pPr>
    </w:p>
    <w:p w14:paraId="6EEB16F6" w14:textId="77777777" w:rsidR="00720D82" w:rsidRPr="00DE12F1" w:rsidRDefault="00720D82" w:rsidP="00720D82">
      <w:pPr>
        <w:rPr>
          <w:rFonts w:ascii="Times New Roman" w:hAnsi="Times New Roman"/>
          <w:b/>
          <w:sz w:val="24"/>
          <w:szCs w:val="24"/>
        </w:rPr>
      </w:pPr>
    </w:p>
    <w:p w14:paraId="4BDCD846" w14:textId="77777777" w:rsidR="00720D82" w:rsidRPr="00DE12F1" w:rsidRDefault="00720D82" w:rsidP="00720D82">
      <w:pPr>
        <w:rPr>
          <w:rFonts w:ascii="Times New Roman" w:hAnsi="Times New Roman"/>
          <w:b/>
          <w:sz w:val="24"/>
          <w:szCs w:val="24"/>
        </w:rPr>
      </w:pPr>
    </w:p>
    <w:p w14:paraId="7261C779" w14:textId="77777777" w:rsidR="00720D82" w:rsidRPr="00DE12F1" w:rsidRDefault="00720D82" w:rsidP="00720D82">
      <w:pPr>
        <w:rPr>
          <w:rFonts w:ascii="Times New Roman" w:hAnsi="Times New Roman"/>
          <w:b/>
          <w:sz w:val="24"/>
          <w:szCs w:val="24"/>
        </w:rPr>
      </w:pPr>
    </w:p>
    <w:p w14:paraId="2C2E6931" w14:textId="77777777" w:rsidR="00720D82" w:rsidRPr="00DE12F1" w:rsidRDefault="00720D82" w:rsidP="00720D82">
      <w:pPr>
        <w:rPr>
          <w:rFonts w:ascii="Times New Roman" w:hAnsi="Times New Roman"/>
          <w:b/>
          <w:sz w:val="24"/>
          <w:szCs w:val="24"/>
        </w:rPr>
      </w:pPr>
    </w:p>
    <w:p w14:paraId="0B863693" w14:textId="77777777" w:rsidR="008A1CB7" w:rsidRPr="00DE12F1" w:rsidRDefault="008A1CB7" w:rsidP="00720D82">
      <w:pPr>
        <w:rPr>
          <w:rFonts w:ascii="Times New Roman" w:hAnsi="Times New Roman"/>
          <w:b/>
          <w:sz w:val="24"/>
          <w:szCs w:val="24"/>
        </w:rPr>
      </w:pPr>
    </w:p>
    <w:p w14:paraId="36E85A9A" w14:textId="77777777" w:rsidR="008A1CB7" w:rsidRPr="00DE12F1" w:rsidRDefault="008A1CB7" w:rsidP="00720D82">
      <w:pPr>
        <w:rPr>
          <w:rFonts w:ascii="Times New Roman" w:hAnsi="Times New Roman"/>
          <w:b/>
          <w:sz w:val="24"/>
          <w:szCs w:val="24"/>
        </w:rPr>
      </w:pPr>
    </w:p>
    <w:p w14:paraId="0AE89E70" w14:textId="77777777" w:rsidR="000E344D" w:rsidRPr="00DE12F1" w:rsidRDefault="000E344D" w:rsidP="00720D82">
      <w:pPr>
        <w:rPr>
          <w:rFonts w:ascii="Times New Roman" w:hAnsi="Times New Roman"/>
          <w:b/>
          <w:sz w:val="24"/>
          <w:szCs w:val="24"/>
        </w:rPr>
      </w:pPr>
    </w:p>
    <w:p w14:paraId="1912F606" w14:textId="77777777" w:rsidR="000E344D" w:rsidRPr="00DE12F1" w:rsidRDefault="000E344D" w:rsidP="00720D82">
      <w:pPr>
        <w:rPr>
          <w:rFonts w:ascii="Times New Roman" w:hAnsi="Times New Roman"/>
          <w:b/>
          <w:sz w:val="24"/>
          <w:szCs w:val="24"/>
        </w:rPr>
      </w:pPr>
    </w:p>
    <w:p w14:paraId="0774F4A9" w14:textId="77777777" w:rsidR="008A1CB7" w:rsidRPr="00DE12F1" w:rsidRDefault="008A1CB7" w:rsidP="00720D82">
      <w:pPr>
        <w:rPr>
          <w:rFonts w:ascii="Times New Roman" w:hAnsi="Times New Roman"/>
          <w:b/>
          <w:sz w:val="24"/>
          <w:szCs w:val="24"/>
        </w:rPr>
      </w:pPr>
    </w:p>
    <w:p w14:paraId="2CDABEE1" w14:textId="77777777" w:rsidR="00720D82" w:rsidRPr="00DE12F1" w:rsidRDefault="00720D82" w:rsidP="00720D82">
      <w:pPr>
        <w:rPr>
          <w:rFonts w:ascii="Times New Roman" w:hAnsi="Times New Roman"/>
          <w:b/>
          <w:sz w:val="24"/>
          <w:szCs w:val="24"/>
        </w:rPr>
      </w:pPr>
    </w:p>
    <w:p w14:paraId="5ED97C27" w14:textId="77777777" w:rsidR="00720D82" w:rsidRPr="00DE12F1" w:rsidRDefault="00720D82" w:rsidP="00720D82">
      <w:pPr>
        <w:rPr>
          <w:rFonts w:ascii="Times New Roman" w:hAnsi="Times New Roman"/>
          <w:b/>
          <w:sz w:val="24"/>
          <w:szCs w:val="24"/>
        </w:rPr>
      </w:pPr>
    </w:p>
    <w:p w14:paraId="587CC9C5" w14:textId="77777777" w:rsidR="00720D82" w:rsidRPr="00DE12F1" w:rsidRDefault="00720D82" w:rsidP="00720D82">
      <w:pPr>
        <w:autoSpaceDE w:val="0"/>
        <w:autoSpaceDN w:val="0"/>
        <w:adjustRightInd w:val="0"/>
        <w:spacing w:after="0" w:line="240" w:lineRule="auto"/>
        <w:jc w:val="right"/>
        <w:rPr>
          <w:rFonts w:ascii="Times New Roman" w:hAnsi="Times New Roman"/>
          <w:b/>
          <w:bCs/>
          <w:iCs/>
          <w:sz w:val="24"/>
          <w:szCs w:val="24"/>
        </w:rPr>
      </w:pPr>
      <w:r w:rsidRPr="00DE12F1">
        <w:rPr>
          <w:rFonts w:ascii="Times New Roman" w:hAnsi="Times New Roman"/>
          <w:b/>
          <w:bCs/>
          <w:iCs/>
          <w:sz w:val="24"/>
          <w:szCs w:val="24"/>
        </w:rPr>
        <w:lastRenderedPageBreak/>
        <w:t>Образец № 7</w:t>
      </w:r>
    </w:p>
    <w:p w14:paraId="46557018" w14:textId="77777777" w:rsidR="00720D82" w:rsidRPr="00DE12F1" w:rsidRDefault="00720D82" w:rsidP="00720D82">
      <w:pPr>
        <w:autoSpaceDE w:val="0"/>
        <w:autoSpaceDN w:val="0"/>
        <w:adjustRightInd w:val="0"/>
        <w:spacing w:after="0" w:line="240" w:lineRule="auto"/>
        <w:jc w:val="right"/>
        <w:rPr>
          <w:rFonts w:ascii="Times New Roman" w:hAnsi="Times New Roman"/>
          <w:b/>
          <w:bCs/>
          <w:iCs/>
          <w:sz w:val="24"/>
          <w:szCs w:val="24"/>
        </w:rPr>
      </w:pPr>
    </w:p>
    <w:p w14:paraId="56BA2747" w14:textId="77777777" w:rsidR="00720D82" w:rsidRPr="00DE12F1" w:rsidRDefault="00720D82" w:rsidP="00720D82">
      <w:pPr>
        <w:spacing w:after="0" w:line="240" w:lineRule="auto"/>
        <w:jc w:val="right"/>
        <w:rPr>
          <w:rFonts w:ascii="Times New Roman" w:hAnsi="Times New Roman"/>
          <w:b/>
          <w:sz w:val="24"/>
          <w:szCs w:val="24"/>
        </w:rPr>
      </w:pPr>
      <w:r w:rsidRPr="00DE12F1">
        <w:rPr>
          <w:rFonts w:ascii="Times New Roman" w:hAnsi="Times New Roman"/>
          <w:b/>
          <w:bCs/>
          <w:sz w:val="24"/>
          <w:szCs w:val="24"/>
        </w:rPr>
        <w:t>До</w:t>
      </w:r>
    </w:p>
    <w:p w14:paraId="3E81B179" w14:textId="77777777" w:rsidR="00720D82" w:rsidRPr="00DE12F1" w:rsidRDefault="00720D82" w:rsidP="00720D82">
      <w:pPr>
        <w:spacing w:after="0" w:line="240" w:lineRule="auto"/>
        <w:jc w:val="right"/>
        <w:rPr>
          <w:rFonts w:ascii="Times New Roman" w:hAnsi="Times New Roman"/>
          <w:b/>
          <w:sz w:val="24"/>
          <w:szCs w:val="24"/>
        </w:rPr>
      </w:pPr>
      <w:r w:rsidRPr="00DE12F1">
        <w:rPr>
          <w:rFonts w:ascii="Times New Roman" w:hAnsi="Times New Roman"/>
          <w:b/>
          <w:sz w:val="24"/>
          <w:szCs w:val="24"/>
        </w:rPr>
        <w:t xml:space="preserve">Изпълнителния директор </w:t>
      </w:r>
    </w:p>
    <w:p w14:paraId="10825144" w14:textId="77777777" w:rsidR="00720D82" w:rsidRPr="00DE12F1" w:rsidRDefault="00720D82" w:rsidP="00720D82">
      <w:pPr>
        <w:spacing w:after="0" w:line="240" w:lineRule="auto"/>
        <w:jc w:val="right"/>
        <w:rPr>
          <w:rFonts w:ascii="Times New Roman" w:hAnsi="Times New Roman"/>
          <w:b/>
          <w:sz w:val="24"/>
          <w:szCs w:val="24"/>
        </w:rPr>
      </w:pPr>
      <w:r w:rsidRPr="00DE12F1">
        <w:rPr>
          <w:rFonts w:ascii="Times New Roman" w:hAnsi="Times New Roman"/>
          <w:b/>
          <w:sz w:val="24"/>
          <w:szCs w:val="24"/>
        </w:rPr>
        <w:t>на Агенция по геодезия,</w:t>
      </w:r>
    </w:p>
    <w:p w14:paraId="72745D2A" w14:textId="77777777" w:rsidR="00720D82" w:rsidRPr="00DE12F1" w:rsidRDefault="00720D82" w:rsidP="00720D82">
      <w:pPr>
        <w:spacing w:after="0" w:line="240" w:lineRule="auto"/>
        <w:jc w:val="right"/>
        <w:rPr>
          <w:rFonts w:ascii="Times New Roman" w:hAnsi="Times New Roman"/>
          <w:b/>
          <w:bCs/>
          <w:iCs/>
          <w:sz w:val="24"/>
          <w:szCs w:val="24"/>
        </w:rPr>
      </w:pPr>
      <w:r w:rsidRPr="00DE12F1">
        <w:rPr>
          <w:rFonts w:ascii="Times New Roman" w:hAnsi="Times New Roman"/>
          <w:b/>
          <w:sz w:val="24"/>
          <w:szCs w:val="24"/>
        </w:rPr>
        <w:t>картография и кадастър</w:t>
      </w:r>
    </w:p>
    <w:p w14:paraId="75270EB0" w14:textId="77777777" w:rsidR="00720D82" w:rsidRPr="00DE12F1" w:rsidRDefault="00720D82" w:rsidP="00720D82">
      <w:pPr>
        <w:autoSpaceDE w:val="0"/>
        <w:autoSpaceDN w:val="0"/>
        <w:adjustRightInd w:val="0"/>
        <w:jc w:val="center"/>
        <w:rPr>
          <w:rFonts w:ascii="Times New Roman" w:hAnsi="Times New Roman"/>
          <w:b/>
          <w:bCs/>
          <w:iCs/>
          <w:sz w:val="24"/>
          <w:szCs w:val="24"/>
        </w:rPr>
      </w:pPr>
    </w:p>
    <w:p w14:paraId="766B6EA5" w14:textId="77777777" w:rsidR="00720D82" w:rsidRPr="00DE12F1" w:rsidRDefault="00720D82" w:rsidP="00720D82">
      <w:pPr>
        <w:autoSpaceDE w:val="0"/>
        <w:autoSpaceDN w:val="0"/>
        <w:adjustRightInd w:val="0"/>
        <w:jc w:val="center"/>
        <w:rPr>
          <w:rFonts w:ascii="Times New Roman" w:hAnsi="Times New Roman"/>
          <w:b/>
          <w:bCs/>
          <w:iCs/>
          <w:sz w:val="24"/>
          <w:szCs w:val="24"/>
        </w:rPr>
      </w:pPr>
    </w:p>
    <w:p w14:paraId="1280A1C3" w14:textId="77777777" w:rsidR="00720D82" w:rsidRPr="00DE12F1" w:rsidRDefault="00720D82" w:rsidP="00720D82">
      <w:pPr>
        <w:autoSpaceDE w:val="0"/>
        <w:autoSpaceDN w:val="0"/>
        <w:adjustRightInd w:val="0"/>
        <w:jc w:val="center"/>
        <w:rPr>
          <w:rFonts w:ascii="Times New Roman" w:hAnsi="Times New Roman"/>
          <w:b/>
          <w:bCs/>
          <w:iCs/>
          <w:sz w:val="24"/>
          <w:szCs w:val="24"/>
        </w:rPr>
      </w:pPr>
      <w:r w:rsidRPr="00DE12F1">
        <w:rPr>
          <w:rFonts w:ascii="Times New Roman" w:hAnsi="Times New Roman"/>
          <w:b/>
          <w:bCs/>
          <w:iCs/>
          <w:sz w:val="24"/>
          <w:szCs w:val="24"/>
        </w:rPr>
        <w:t>БАНКОВА ГАРАНЦИЯ</w:t>
      </w:r>
    </w:p>
    <w:p w14:paraId="6BCA6604" w14:textId="77777777" w:rsidR="00720D82" w:rsidRPr="00DE12F1" w:rsidRDefault="00720D82" w:rsidP="00720D82">
      <w:pPr>
        <w:autoSpaceDE w:val="0"/>
        <w:autoSpaceDN w:val="0"/>
        <w:adjustRightInd w:val="0"/>
        <w:jc w:val="center"/>
        <w:rPr>
          <w:rFonts w:ascii="Times New Roman" w:hAnsi="Times New Roman"/>
          <w:bCs/>
          <w:iCs/>
          <w:sz w:val="24"/>
          <w:szCs w:val="24"/>
        </w:rPr>
      </w:pPr>
      <w:r w:rsidRPr="00DE12F1">
        <w:rPr>
          <w:rFonts w:ascii="Times New Roman" w:hAnsi="Times New Roman"/>
          <w:b/>
          <w:bCs/>
          <w:iCs/>
          <w:sz w:val="24"/>
          <w:szCs w:val="24"/>
        </w:rPr>
        <w:t>ЗА ИЗПЪЛНЕНИЕ НА ДОГОВОР ЗА ВЪЗЛАГАНЕ НА ОБЩЕСТВЕНА ПОРЪЧКА</w:t>
      </w:r>
    </w:p>
    <w:p w14:paraId="4EB89FCA" w14:textId="77777777" w:rsidR="00720D82" w:rsidRPr="00DE12F1" w:rsidRDefault="00720D82" w:rsidP="00720D82">
      <w:pPr>
        <w:autoSpaceDE w:val="0"/>
        <w:autoSpaceDN w:val="0"/>
        <w:adjustRightInd w:val="0"/>
        <w:ind w:firstLine="4860"/>
        <w:jc w:val="left"/>
        <w:rPr>
          <w:rFonts w:ascii="Times New Roman" w:hAnsi="Times New Roman"/>
          <w:b/>
          <w:bCs/>
          <w:iCs/>
          <w:sz w:val="24"/>
          <w:szCs w:val="24"/>
        </w:rPr>
      </w:pPr>
    </w:p>
    <w:p w14:paraId="1BD6D76F" w14:textId="77777777" w:rsidR="00720D82" w:rsidRPr="00DE12F1" w:rsidRDefault="00720D82" w:rsidP="00720D82">
      <w:pPr>
        <w:rPr>
          <w:rFonts w:ascii="Times New Roman" w:hAnsi="Times New Roman"/>
          <w:sz w:val="24"/>
          <w:szCs w:val="24"/>
        </w:rPr>
      </w:pPr>
      <w:r w:rsidRPr="00DE12F1">
        <w:rPr>
          <w:rFonts w:ascii="Times New Roman" w:hAnsi="Times New Roman"/>
          <w:sz w:val="24"/>
          <w:szCs w:val="24"/>
        </w:rPr>
        <w:t>Ние [</w:t>
      </w:r>
      <w:r w:rsidRPr="00DE12F1">
        <w:rPr>
          <w:rFonts w:ascii="Times New Roman" w:hAnsi="Times New Roman"/>
          <w:i/>
          <w:sz w:val="24"/>
          <w:szCs w:val="24"/>
        </w:rPr>
        <w:t>наименование и адрес на банката</w:t>
      </w:r>
      <w:r w:rsidRPr="00DE12F1">
        <w:rPr>
          <w:rFonts w:ascii="Times New Roman" w:hAnsi="Times New Roman"/>
          <w:sz w:val="24"/>
          <w:szCs w:val="24"/>
        </w:rPr>
        <w:t>], представлявана от [</w:t>
      </w:r>
      <w:r w:rsidRPr="00DE12F1">
        <w:rPr>
          <w:rFonts w:ascii="Times New Roman" w:hAnsi="Times New Roman"/>
          <w:i/>
          <w:sz w:val="24"/>
          <w:szCs w:val="24"/>
        </w:rPr>
        <w:t>име и длъжност на представителите на банката</w:t>
      </w:r>
      <w:r w:rsidRPr="00DE12F1">
        <w:rPr>
          <w:rFonts w:ascii="Times New Roman" w:hAnsi="Times New Roman"/>
          <w:sz w:val="24"/>
          <w:szCs w:val="24"/>
        </w:rPr>
        <w:t>] сме известени, че нашият Клиент, [</w:t>
      </w:r>
      <w:r w:rsidRPr="00DE12F1">
        <w:rPr>
          <w:rFonts w:ascii="Times New Roman" w:hAnsi="Times New Roman"/>
          <w:i/>
          <w:sz w:val="24"/>
          <w:szCs w:val="24"/>
        </w:rPr>
        <w:t>наименование и адрес на изпълнителя на обществената поръчка</w:t>
      </w:r>
      <w:r w:rsidRPr="00DE12F1">
        <w:rPr>
          <w:rFonts w:ascii="Times New Roman" w:hAnsi="Times New Roman"/>
          <w:sz w:val="24"/>
          <w:szCs w:val="24"/>
        </w:rPr>
        <w:t>], наричан за краткост по-долу Изпълнител, с Ваше Решение № /г. [</w:t>
      </w:r>
      <w:r w:rsidRPr="00DE12F1">
        <w:rPr>
          <w:rFonts w:ascii="Times New Roman" w:hAnsi="Times New Roman"/>
          <w:i/>
          <w:sz w:val="24"/>
          <w:szCs w:val="24"/>
        </w:rPr>
        <w:t>посочва се № и дата на Решението за определяне на изпълнителя</w:t>
      </w:r>
      <w:r w:rsidRPr="00DE12F1">
        <w:rPr>
          <w:rFonts w:ascii="Times New Roman" w:hAnsi="Times New Roman"/>
          <w:sz w:val="24"/>
          <w:szCs w:val="24"/>
        </w:rPr>
        <w:t>] е обявен за класиран на първо място и за изпълнител на обществена поръчка с предмет:</w:t>
      </w:r>
      <w:r w:rsidRPr="00DE12F1">
        <w:rPr>
          <w:rFonts w:ascii="Times New Roman" w:hAnsi="Times New Roman"/>
          <w:sz w:val="24"/>
          <w:szCs w:val="24"/>
          <w:lang w:val="ru-RU"/>
        </w:rPr>
        <w:t xml:space="preserve"> </w:t>
      </w:r>
      <w:r w:rsidRPr="00DE12F1">
        <w:rPr>
          <w:rFonts w:ascii="Times New Roman" w:hAnsi="Times New Roman"/>
          <w:sz w:val="24"/>
          <w:szCs w:val="24"/>
        </w:rPr>
        <w:t xml:space="preserve"> </w:t>
      </w:r>
      <w:r w:rsidRPr="00DE12F1">
        <w:rPr>
          <w:rFonts w:ascii="Times New Roman" w:hAnsi="Times New Roman"/>
          <w:sz w:val="24"/>
          <w:szCs w:val="24"/>
          <w:lang w:val="ru-RU"/>
        </w:rPr>
        <w:t>[</w:t>
      </w:r>
      <w:r w:rsidRPr="00DE12F1">
        <w:rPr>
          <w:rFonts w:ascii="Times New Roman" w:hAnsi="Times New Roman"/>
          <w:i/>
          <w:sz w:val="24"/>
          <w:szCs w:val="24"/>
          <w:lang w:val="ru-RU"/>
        </w:rPr>
        <w:t xml:space="preserve">цитира </w:t>
      </w:r>
      <w:r w:rsidRPr="00DE12F1">
        <w:rPr>
          <w:rFonts w:ascii="Times New Roman" w:hAnsi="Times New Roman"/>
          <w:i/>
          <w:sz w:val="24"/>
          <w:szCs w:val="24"/>
        </w:rPr>
        <w:t xml:space="preserve">се </w:t>
      </w:r>
      <w:r w:rsidRPr="00DE12F1">
        <w:rPr>
          <w:rFonts w:ascii="Times New Roman" w:hAnsi="Times New Roman"/>
          <w:i/>
          <w:sz w:val="24"/>
          <w:szCs w:val="24"/>
          <w:lang w:val="ru-RU"/>
        </w:rPr>
        <w:t>предмета</w:t>
      </w:r>
      <w:r w:rsidRPr="00DE12F1">
        <w:rPr>
          <w:rFonts w:ascii="Times New Roman" w:hAnsi="Times New Roman"/>
          <w:sz w:val="24"/>
          <w:szCs w:val="24"/>
          <w:lang w:val="ru-RU"/>
        </w:rPr>
        <w:t>] и наименование на обособената позиция.</w:t>
      </w:r>
    </w:p>
    <w:p w14:paraId="1C138901" w14:textId="77777777" w:rsidR="00720D82" w:rsidRPr="00DE12F1" w:rsidRDefault="00720D82" w:rsidP="00720D82">
      <w:pPr>
        <w:ind w:firstLine="709"/>
        <w:rPr>
          <w:rFonts w:ascii="Times New Roman" w:hAnsi="Times New Roman"/>
          <w:bCs/>
          <w:iCs/>
          <w:sz w:val="24"/>
          <w:szCs w:val="24"/>
        </w:rPr>
      </w:pPr>
      <w:r w:rsidRPr="00DE12F1">
        <w:rPr>
          <w:rFonts w:ascii="Times New Roman" w:hAnsi="Times New Roman"/>
          <w:bCs/>
          <w:iCs/>
          <w:sz w:val="24"/>
          <w:szCs w:val="24"/>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DE12F1">
        <w:rPr>
          <w:rFonts w:ascii="Times New Roman" w:hAnsi="Times New Roman"/>
          <w:b/>
          <w:bCs/>
          <w:iCs/>
          <w:sz w:val="24"/>
          <w:szCs w:val="24"/>
        </w:rPr>
        <w:t>….......... (……….) лв.</w:t>
      </w:r>
      <w:r w:rsidRPr="00DE12F1">
        <w:rPr>
          <w:rFonts w:ascii="Times New Roman" w:hAnsi="Times New Roman"/>
          <w:bCs/>
          <w:iCs/>
          <w:sz w:val="24"/>
          <w:szCs w:val="24"/>
        </w:rPr>
        <w:t>, представляващи 5 (пет) на сто от общата цена по договора без ДДС, за изпълнение на договора, за да гарантира предстоящото изпълнение на задълженията си, в съответствие с договорените условия.</w:t>
      </w:r>
    </w:p>
    <w:p w14:paraId="347BB060" w14:textId="77777777" w:rsidR="00720D82" w:rsidRPr="00DE12F1" w:rsidRDefault="00720D82" w:rsidP="00720D82">
      <w:pPr>
        <w:autoSpaceDE w:val="0"/>
        <w:autoSpaceDN w:val="0"/>
        <w:adjustRightInd w:val="0"/>
        <w:ind w:firstLine="720"/>
        <w:rPr>
          <w:rFonts w:ascii="Times New Roman" w:hAnsi="Times New Roman"/>
          <w:bCs/>
          <w:iCs/>
          <w:sz w:val="24"/>
          <w:szCs w:val="24"/>
        </w:rPr>
      </w:pPr>
      <w:r w:rsidRPr="00DE12F1">
        <w:rPr>
          <w:rFonts w:ascii="Times New Roman" w:hAnsi="Times New Roman"/>
          <w:bCs/>
          <w:iCs/>
          <w:sz w:val="24"/>
          <w:szCs w:val="24"/>
        </w:rPr>
        <w:t>Като се има предвид гореописаното, ние [</w:t>
      </w:r>
      <w:r w:rsidRPr="00DE12F1">
        <w:rPr>
          <w:rFonts w:ascii="Times New Roman" w:hAnsi="Times New Roman"/>
          <w:bCs/>
          <w:i/>
          <w:iCs/>
          <w:sz w:val="24"/>
          <w:szCs w:val="24"/>
        </w:rPr>
        <w:t>наименование на банката</w:t>
      </w:r>
      <w:r w:rsidRPr="00DE12F1">
        <w:rPr>
          <w:rFonts w:ascii="Times New Roman" w:hAnsi="Times New Roman"/>
          <w:bCs/>
          <w:iCs/>
          <w:sz w:val="24"/>
          <w:szCs w:val="24"/>
        </w:rPr>
        <w:t xml:space="preserve">], с настоящето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w:t>
      </w:r>
      <w:r w:rsidRPr="00DE12F1">
        <w:rPr>
          <w:rFonts w:ascii="Times New Roman" w:hAnsi="Times New Roman"/>
          <w:b/>
          <w:bCs/>
          <w:iCs/>
          <w:sz w:val="24"/>
          <w:szCs w:val="24"/>
        </w:rPr>
        <w:t>….......... (……….) лв.</w:t>
      </w:r>
      <w:r w:rsidRPr="00DE12F1">
        <w:rPr>
          <w:rFonts w:ascii="Times New Roman" w:hAnsi="Times New Roman"/>
          <w:bCs/>
          <w:iCs/>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 изпратено ни чрез Вашата обслужваща банка, потвърждаваща верността на положените подписи на искането.</w:t>
      </w:r>
    </w:p>
    <w:p w14:paraId="082A1185" w14:textId="77777777" w:rsidR="00720D82" w:rsidRPr="00DE12F1" w:rsidRDefault="00720D82" w:rsidP="00720D82">
      <w:pPr>
        <w:autoSpaceDE w:val="0"/>
        <w:autoSpaceDN w:val="0"/>
        <w:adjustRightInd w:val="0"/>
        <w:ind w:firstLine="720"/>
        <w:rPr>
          <w:rFonts w:ascii="Times New Roman" w:hAnsi="Times New Roman"/>
          <w:bCs/>
          <w:iCs/>
          <w:sz w:val="24"/>
          <w:szCs w:val="24"/>
        </w:rPr>
      </w:pPr>
      <w:r w:rsidRPr="00DE12F1">
        <w:rPr>
          <w:rFonts w:ascii="Times New Roman" w:hAnsi="Times New Roman"/>
          <w:bCs/>
          <w:iCs/>
          <w:sz w:val="24"/>
          <w:szCs w:val="24"/>
        </w:rPr>
        <w:t>Тази гаранция влиза в сила от момента на нейното издаване .......(</w:t>
      </w:r>
      <w:r w:rsidRPr="00DE12F1">
        <w:rPr>
          <w:rFonts w:ascii="Times New Roman" w:hAnsi="Times New Roman"/>
          <w:bCs/>
          <w:i/>
          <w:iCs/>
          <w:sz w:val="24"/>
          <w:szCs w:val="24"/>
        </w:rPr>
        <w:t>дата, месец и година</w:t>
      </w:r>
      <w:r w:rsidRPr="00DE12F1">
        <w:rPr>
          <w:rFonts w:ascii="Times New Roman" w:hAnsi="Times New Roman"/>
          <w:bCs/>
          <w:iCs/>
          <w:sz w:val="24"/>
          <w:szCs w:val="24"/>
        </w:rPr>
        <w:t>).</w:t>
      </w:r>
    </w:p>
    <w:p w14:paraId="50EEC919" w14:textId="77777777" w:rsidR="00720D82" w:rsidRPr="00DE12F1" w:rsidRDefault="00720D82" w:rsidP="00720D82">
      <w:pPr>
        <w:autoSpaceDE w:val="0"/>
        <w:autoSpaceDN w:val="0"/>
        <w:adjustRightInd w:val="0"/>
        <w:ind w:firstLine="720"/>
        <w:rPr>
          <w:rFonts w:ascii="Times New Roman" w:hAnsi="Times New Roman"/>
          <w:bCs/>
          <w:iCs/>
          <w:sz w:val="24"/>
          <w:szCs w:val="24"/>
        </w:rPr>
      </w:pPr>
    </w:p>
    <w:p w14:paraId="73A59D3E" w14:textId="77777777" w:rsidR="00720D82" w:rsidRPr="00DE12F1" w:rsidRDefault="00720D82" w:rsidP="00720D82">
      <w:pPr>
        <w:autoSpaceDE w:val="0"/>
        <w:autoSpaceDN w:val="0"/>
        <w:adjustRightInd w:val="0"/>
        <w:ind w:firstLine="720"/>
        <w:rPr>
          <w:rFonts w:ascii="Times New Roman" w:hAnsi="Times New Roman"/>
          <w:bCs/>
          <w:iCs/>
          <w:sz w:val="24"/>
          <w:szCs w:val="24"/>
        </w:rPr>
      </w:pPr>
    </w:p>
    <w:p w14:paraId="338E5992" w14:textId="77777777" w:rsidR="00720D82" w:rsidRPr="00DE12F1" w:rsidRDefault="00720D82" w:rsidP="00720D82">
      <w:pPr>
        <w:autoSpaceDE w:val="0"/>
        <w:autoSpaceDN w:val="0"/>
        <w:adjustRightInd w:val="0"/>
        <w:ind w:firstLine="720"/>
        <w:rPr>
          <w:rFonts w:ascii="Times New Roman" w:hAnsi="Times New Roman"/>
          <w:bCs/>
          <w:iCs/>
          <w:sz w:val="24"/>
          <w:szCs w:val="24"/>
        </w:rPr>
      </w:pPr>
      <w:r w:rsidRPr="00DE12F1">
        <w:rPr>
          <w:rFonts w:ascii="Times New Roman" w:hAnsi="Times New Roman"/>
          <w:bCs/>
          <w:iCs/>
          <w:sz w:val="24"/>
          <w:szCs w:val="24"/>
        </w:rPr>
        <w:lastRenderedPageBreak/>
        <w:t>Отговорността ни по тази гаранция ще изтече 30 (тридесет) календарни дни</w:t>
      </w:r>
      <w:r w:rsidRPr="00DE12F1">
        <w:rPr>
          <w:rFonts w:ascii="Times New Roman" w:hAnsi="Times New Roman"/>
          <w:sz w:val="24"/>
          <w:szCs w:val="24"/>
        </w:rPr>
        <w:t xml:space="preserve"> след изтичане на срока за отстраняване на дефекти. </w:t>
      </w:r>
      <w:r w:rsidRPr="00DE12F1">
        <w:rPr>
          <w:rFonts w:ascii="Times New Roman" w:hAnsi="Times New Roman"/>
          <w:bCs/>
          <w:iCs/>
          <w:sz w:val="24"/>
          <w:szCs w:val="24"/>
        </w:rPr>
        <w:t>След тази дата гаранцията автоматично става невалидна, независимо дали това писмо-гаранция ни е изпратено обратно или не.</w:t>
      </w:r>
    </w:p>
    <w:p w14:paraId="770F0E3A" w14:textId="77777777" w:rsidR="00720D82" w:rsidRPr="00DE12F1" w:rsidRDefault="00720D82" w:rsidP="00720D82">
      <w:pPr>
        <w:widowControl w:val="0"/>
        <w:shd w:val="clear" w:color="auto" w:fill="FFFFFF"/>
        <w:autoSpaceDE w:val="0"/>
        <w:autoSpaceDN w:val="0"/>
        <w:adjustRightInd w:val="0"/>
        <w:spacing w:line="274" w:lineRule="exact"/>
        <w:ind w:firstLine="708"/>
        <w:rPr>
          <w:rFonts w:ascii="Times New Roman" w:hAnsi="Times New Roman"/>
          <w:sz w:val="24"/>
          <w:szCs w:val="24"/>
          <w:lang w:val="ru-RU"/>
        </w:rPr>
      </w:pPr>
      <w:r w:rsidRPr="00DE12F1">
        <w:rPr>
          <w:rFonts w:ascii="Times New Roman" w:hAnsi="Times New Roman"/>
          <w:sz w:val="24"/>
          <w:szCs w:val="24"/>
        </w:rPr>
        <w:t>С оглед установяване автентичността на Вашето писмено искане за плащане, същото следва да ни бъде представено чрез посредничеството на обслужващата Ви банка, потвърждаваща верността на положените подписи.</w:t>
      </w:r>
    </w:p>
    <w:p w14:paraId="17A1BF42" w14:textId="77777777" w:rsidR="00720D82" w:rsidRPr="00DE12F1" w:rsidRDefault="00720D82" w:rsidP="00720D82">
      <w:pPr>
        <w:autoSpaceDE w:val="0"/>
        <w:autoSpaceDN w:val="0"/>
        <w:adjustRightInd w:val="0"/>
        <w:ind w:firstLine="720"/>
        <w:rPr>
          <w:rFonts w:ascii="Times New Roman" w:hAnsi="Times New Roman"/>
          <w:bCs/>
          <w:iCs/>
          <w:sz w:val="24"/>
          <w:szCs w:val="24"/>
        </w:rPr>
      </w:pPr>
      <w:r w:rsidRPr="00DE12F1">
        <w:rPr>
          <w:rFonts w:ascii="Times New Roman" w:hAnsi="Times New Roman"/>
          <w:bCs/>
          <w:iCs/>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333307F1" w14:textId="77777777" w:rsidR="00720D82" w:rsidRPr="00DE12F1" w:rsidRDefault="00720D82" w:rsidP="00720D82">
      <w:pPr>
        <w:autoSpaceDE w:val="0"/>
        <w:autoSpaceDN w:val="0"/>
        <w:adjustRightInd w:val="0"/>
        <w:ind w:firstLine="720"/>
        <w:rPr>
          <w:rFonts w:ascii="Times New Roman" w:hAnsi="Times New Roman"/>
          <w:bCs/>
          <w:iCs/>
          <w:sz w:val="24"/>
          <w:szCs w:val="24"/>
        </w:rPr>
      </w:pPr>
      <w:r w:rsidRPr="00DE12F1">
        <w:rPr>
          <w:rFonts w:ascii="Times New Roman" w:hAnsi="Times New Roman"/>
          <w:bCs/>
          <w:iCs/>
          <w:sz w:val="24"/>
          <w:szCs w:val="24"/>
        </w:rPr>
        <w:t>Гаранцията е в полза на Агенция по геодезия, картография и кадастър или на неин законен правоприемник и не може да бъде прехвърляна.</w:t>
      </w:r>
    </w:p>
    <w:p w14:paraId="47C46E89" w14:textId="77777777" w:rsidR="00720D82" w:rsidRPr="00DE12F1" w:rsidRDefault="00720D82" w:rsidP="00720D82">
      <w:pPr>
        <w:rPr>
          <w:rFonts w:ascii="Times New Roman" w:hAnsi="Times New Roman"/>
          <w:b/>
          <w:sz w:val="24"/>
          <w:szCs w:val="24"/>
        </w:rPr>
      </w:pPr>
    </w:p>
    <w:p w14:paraId="55D14A45" w14:textId="77777777" w:rsidR="00720D82" w:rsidRPr="00DE12F1" w:rsidRDefault="00720D82" w:rsidP="00720D82">
      <w:pPr>
        <w:autoSpaceDE w:val="0"/>
        <w:autoSpaceDN w:val="0"/>
        <w:adjustRightInd w:val="0"/>
        <w:spacing w:after="0" w:line="240" w:lineRule="auto"/>
        <w:ind w:firstLine="720"/>
        <w:rPr>
          <w:rFonts w:ascii="Times New Roman" w:hAnsi="Times New Roman"/>
          <w:bCs/>
          <w:iCs/>
        </w:rPr>
      </w:pPr>
      <w:r w:rsidRPr="00DE12F1">
        <w:rPr>
          <w:rFonts w:ascii="Times New Roman" w:hAnsi="Times New Roman"/>
          <w:bCs/>
          <w:iCs/>
        </w:rPr>
        <w:t>С уважение,</w:t>
      </w:r>
    </w:p>
    <w:p w14:paraId="591B245D" w14:textId="77777777" w:rsidR="00720D82" w:rsidRPr="00DE12F1" w:rsidRDefault="00720D82" w:rsidP="00720D82">
      <w:pPr>
        <w:autoSpaceDE w:val="0"/>
        <w:autoSpaceDN w:val="0"/>
        <w:adjustRightInd w:val="0"/>
        <w:spacing w:after="0" w:line="240" w:lineRule="auto"/>
        <w:ind w:firstLine="720"/>
        <w:rPr>
          <w:rFonts w:ascii="Times New Roman" w:hAnsi="Times New Roman"/>
          <w:bCs/>
          <w:iCs/>
          <w:lang w:val="ru-RU"/>
        </w:rPr>
      </w:pPr>
      <w:r w:rsidRPr="00DE12F1">
        <w:rPr>
          <w:rFonts w:ascii="Times New Roman" w:hAnsi="Times New Roman"/>
          <w:bCs/>
          <w:iCs/>
          <w:lang w:val="ru-RU"/>
        </w:rPr>
        <w:t>[</w:t>
      </w:r>
      <w:r w:rsidRPr="00DE12F1">
        <w:rPr>
          <w:rFonts w:ascii="Times New Roman" w:hAnsi="Times New Roman"/>
          <w:bCs/>
          <w:i/>
          <w:iCs/>
          <w:sz w:val="20"/>
          <w:szCs w:val="20"/>
        </w:rPr>
        <w:t>БАНКА</w:t>
      </w:r>
      <w:r w:rsidRPr="00DE12F1">
        <w:rPr>
          <w:rFonts w:ascii="Times New Roman" w:hAnsi="Times New Roman"/>
          <w:bCs/>
          <w:iCs/>
          <w:lang w:val="ru-RU"/>
        </w:rPr>
        <w:t>]</w:t>
      </w:r>
    </w:p>
    <w:p w14:paraId="014EE1D3" w14:textId="77777777" w:rsidR="00720D82" w:rsidRPr="00DE12F1" w:rsidRDefault="00720D82" w:rsidP="00720D82">
      <w:pPr>
        <w:autoSpaceDE w:val="0"/>
        <w:autoSpaceDN w:val="0"/>
        <w:adjustRightInd w:val="0"/>
        <w:spacing w:after="0" w:line="240" w:lineRule="auto"/>
        <w:ind w:firstLine="720"/>
        <w:rPr>
          <w:rFonts w:ascii="Times New Roman" w:hAnsi="Times New Roman"/>
          <w:bCs/>
          <w:iCs/>
          <w:lang w:val="ru-RU"/>
        </w:rPr>
      </w:pPr>
      <w:r w:rsidRPr="00DE12F1">
        <w:rPr>
          <w:rFonts w:ascii="Times New Roman" w:hAnsi="Times New Roman"/>
          <w:bCs/>
          <w:iCs/>
          <w:lang w:val="ru-RU"/>
        </w:rPr>
        <w:t>[</w:t>
      </w:r>
      <w:r w:rsidRPr="00DE12F1">
        <w:rPr>
          <w:rFonts w:ascii="Times New Roman" w:hAnsi="Times New Roman"/>
          <w:bCs/>
          <w:i/>
          <w:iCs/>
          <w:sz w:val="20"/>
          <w:szCs w:val="20"/>
        </w:rPr>
        <w:t>имена и длъжности на лицата, които имат правомощия да задължават банката</w:t>
      </w:r>
      <w:r w:rsidRPr="00DE12F1">
        <w:rPr>
          <w:rFonts w:ascii="Times New Roman" w:hAnsi="Times New Roman"/>
          <w:bCs/>
          <w:iCs/>
          <w:lang w:val="ru-RU"/>
        </w:rPr>
        <w:t>]</w:t>
      </w:r>
    </w:p>
    <w:p w14:paraId="4A3A0D8E" w14:textId="77777777" w:rsidR="00720D82" w:rsidRPr="00DE12F1" w:rsidRDefault="00720D82" w:rsidP="00720D82">
      <w:pPr>
        <w:autoSpaceDE w:val="0"/>
        <w:autoSpaceDN w:val="0"/>
        <w:adjustRightInd w:val="0"/>
        <w:spacing w:after="0" w:line="240" w:lineRule="auto"/>
        <w:ind w:firstLine="720"/>
        <w:rPr>
          <w:rFonts w:ascii="Times New Roman" w:hAnsi="Times New Roman"/>
          <w:bCs/>
          <w:iCs/>
          <w:lang w:val="ru-RU"/>
        </w:rPr>
      </w:pPr>
      <w:r w:rsidRPr="00DE12F1">
        <w:rPr>
          <w:rFonts w:ascii="Times New Roman" w:hAnsi="Times New Roman"/>
          <w:bCs/>
          <w:iCs/>
          <w:lang w:val="ru-RU"/>
        </w:rPr>
        <w:t>[</w:t>
      </w:r>
      <w:r w:rsidRPr="00DE12F1">
        <w:rPr>
          <w:rFonts w:ascii="Times New Roman" w:hAnsi="Times New Roman"/>
          <w:bCs/>
          <w:i/>
          <w:iCs/>
          <w:sz w:val="20"/>
          <w:szCs w:val="20"/>
          <w:lang w:val="ru-RU"/>
        </w:rPr>
        <w:t>подписи и печат на банката</w:t>
      </w:r>
      <w:r w:rsidRPr="00DE12F1">
        <w:rPr>
          <w:rFonts w:ascii="Times New Roman" w:hAnsi="Times New Roman"/>
          <w:bCs/>
          <w:iCs/>
          <w:lang w:val="ru-RU"/>
        </w:rPr>
        <w:t>]</w:t>
      </w:r>
    </w:p>
    <w:p w14:paraId="3026D961" w14:textId="77777777" w:rsidR="00720D82" w:rsidRPr="00DE12F1" w:rsidRDefault="00720D82" w:rsidP="00720D82">
      <w:pPr>
        <w:rPr>
          <w:rFonts w:ascii="Times New Roman" w:hAnsi="Times New Roman"/>
          <w:b/>
          <w:sz w:val="24"/>
          <w:szCs w:val="24"/>
          <w:lang w:val="ru-RU"/>
        </w:rPr>
      </w:pPr>
    </w:p>
    <w:p w14:paraId="5D6E268B" w14:textId="77777777" w:rsidR="00720D82" w:rsidRPr="00DE12F1" w:rsidRDefault="00720D82" w:rsidP="00720D82">
      <w:pPr>
        <w:rPr>
          <w:rFonts w:ascii="Times New Roman" w:hAnsi="Times New Roman"/>
          <w:b/>
          <w:sz w:val="24"/>
          <w:szCs w:val="24"/>
        </w:rPr>
      </w:pPr>
    </w:p>
    <w:p w14:paraId="65C98733" w14:textId="77777777" w:rsidR="00720D82" w:rsidRPr="00DE12F1" w:rsidRDefault="00720D82" w:rsidP="00720D82">
      <w:pPr>
        <w:rPr>
          <w:rFonts w:ascii="Times New Roman" w:hAnsi="Times New Roman"/>
          <w:b/>
          <w:sz w:val="24"/>
          <w:szCs w:val="24"/>
        </w:rPr>
      </w:pPr>
    </w:p>
    <w:p w14:paraId="7F548E29" w14:textId="77777777" w:rsidR="00720D82" w:rsidRPr="00DE12F1" w:rsidRDefault="00720D82" w:rsidP="00720D82">
      <w:pPr>
        <w:rPr>
          <w:rFonts w:ascii="Times New Roman" w:hAnsi="Times New Roman"/>
          <w:b/>
          <w:sz w:val="24"/>
          <w:szCs w:val="24"/>
        </w:rPr>
      </w:pPr>
    </w:p>
    <w:p w14:paraId="69DEA48B" w14:textId="77777777" w:rsidR="00720D82" w:rsidRPr="00DE12F1" w:rsidRDefault="00720D82" w:rsidP="00720D82">
      <w:pPr>
        <w:rPr>
          <w:rFonts w:ascii="Times New Roman" w:hAnsi="Times New Roman"/>
          <w:b/>
          <w:sz w:val="24"/>
          <w:szCs w:val="24"/>
        </w:rPr>
      </w:pPr>
    </w:p>
    <w:p w14:paraId="1D5B46D5" w14:textId="77777777" w:rsidR="00720D82" w:rsidRPr="00DE12F1" w:rsidRDefault="00720D82" w:rsidP="00720D82">
      <w:pPr>
        <w:rPr>
          <w:rFonts w:ascii="Times New Roman" w:hAnsi="Times New Roman"/>
          <w:b/>
          <w:sz w:val="24"/>
          <w:szCs w:val="24"/>
        </w:rPr>
      </w:pPr>
    </w:p>
    <w:p w14:paraId="51B92727" w14:textId="77777777" w:rsidR="00720D82" w:rsidRPr="00DE12F1" w:rsidRDefault="00720D82" w:rsidP="00720D82">
      <w:pPr>
        <w:rPr>
          <w:rFonts w:ascii="Times New Roman" w:hAnsi="Times New Roman"/>
          <w:b/>
          <w:sz w:val="24"/>
          <w:szCs w:val="24"/>
        </w:rPr>
      </w:pPr>
    </w:p>
    <w:p w14:paraId="471FF1D6" w14:textId="77777777" w:rsidR="00720D82" w:rsidRPr="00DE12F1" w:rsidRDefault="00720D82" w:rsidP="00720D82">
      <w:pPr>
        <w:rPr>
          <w:rFonts w:ascii="Times New Roman" w:hAnsi="Times New Roman"/>
          <w:b/>
          <w:sz w:val="24"/>
          <w:szCs w:val="24"/>
        </w:rPr>
      </w:pPr>
    </w:p>
    <w:p w14:paraId="2F8D8372" w14:textId="77777777" w:rsidR="00720D82" w:rsidRPr="00DE12F1" w:rsidRDefault="00720D82" w:rsidP="00720D82">
      <w:pPr>
        <w:rPr>
          <w:rFonts w:ascii="Times New Roman" w:hAnsi="Times New Roman"/>
          <w:b/>
          <w:sz w:val="24"/>
          <w:szCs w:val="24"/>
        </w:rPr>
      </w:pPr>
    </w:p>
    <w:p w14:paraId="62F88B0C" w14:textId="77777777" w:rsidR="00697518" w:rsidRPr="00DE12F1" w:rsidRDefault="00697518" w:rsidP="00720D82">
      <w:pPr>
        <w:rPr>
          <w:rFonts w:ascii="Times New Roman" w:hAnsi="Times New Roman"/>
          <w:b/>
          <w:sz w:val="24"/>
          <w:szCs w:val="24"/>
        </w:rPr>
      </w:pPr>
    </w:p>
    <w:p w14:paraId="73FB3501" w14:textId="77777777" w:rsidR="00697518" w:rsidRPr="00DE12F1" w:rsidRDefault="00697518" w:rsidP="00720D82">
      <w:pPr>
        <w:rPr>
          <w:rFonts w:ascii="Times New Roman" w:hAnsi="Times New Roman"/>
          <w:b/>
          <w:sz w:val="24"/>
          <w:szCs w:val="24"/>
        </w:rPr>
      </w:pPr>
    </w:p>
    <w:p w14:paraId="072D6BEA" w14:textId="77777777" w:rsidR="00697518" w:rsidRPr="00DE12F1" w:rsidRDefault="00697518" w:rsidP="00720D82">
      <w:pPr>
        <w:rPr>
          <w:rFonts w:ascii="Times New Roman" w:hAnsi="Times New Roman"/>
          <w:b/>
          <w:sz w:val="24"/>
          <w:szCs w:val="24"/>
        </w:rPr>
      </w:pPr>
    </w:p>
    <w:p w14:paraId="7491AFEB" w14:textId="77777777" w:rsidR="00697518" w:rsidRPr="00DE12F1" w:rsidRDefault="00697518" w:rsidP="00720D82">
      <w:pPr>
        <w:rPr>
          <w:rFonts w:ascii="Times New Roman" w:hAnsi="Times New Roman"/>
          <w:b/>
          <w:sz w:val="24"/>
          <w:szCs w:val="24"/>
        </w:rPr>
      </w:pPr>
    </w:p>
    <w:p w14:paraId="1416C841" w14:textId="77777777" w:rsidR="00697518" w:rsidRPr="00DE12F1" w:rsidRDefault="00697518" w:rsidP="00720D82">
      <w:pPr>
        <w:rPr>
          <w:rFonts w:ascii="Times New Roman" w:hAnsi="Times New Roman"/>
          <w:b/>
          <w:sz w:val="24"/>
          <w:szCs w:val="24"/>
        </w:rPr>
      </w:pPr>
    </w:p>
    <w:p w14:paraId="490D1F15" w14:textId="77777777" w:rsidR="00475489" w:rsidRPr="00DE12F1" w:rsidRDefault="00475489" w:rsidP="00475489">
      <w:pPr>
        <w:jc w:val="right"/>
        <w:rPr>
          <w:rFonts w:ascii="Times New Roman" w:eastAsia="SimSun" w:hAnsi="Times New Roman"/>
          <w:b/>
          <w:sz w:val="28"/>
          <w:szCs w:val="28"/>
          <w:lang w:val="en-US" w:eastAsia="bg-BG"/>
        </w:rPr>
      </w:pPr>
      <w:r w:rsidRPr="00DE12F1">
        <w:rPr>
          <w:rFonts w:ascii="Times New Roman" w:hAnsi="Times New Roman"/>
          <w:b/>
          <w:sz w:val="24"/>
          <w:szCs w:val="24"/>
        </w:rPr>
        <w:t xml:space="preserve">Образец № </w:t>
      </w:r>
      <w:r w:rsidRPr="00DE12F1">
        <w:rPr>
          <w:rFonts w:ascii="Times New Roman" w:hAnsi="Times New Roman"/>
          <w:b/>
          <w:sz w:val="24"/>
          <w:szCs w:val="24"/>
          <w:lang w:val="en-US"/>
        </w:rPr>
        <w:t>8</w:t>
      </w:r>
    </w:p>
    <w:p w14:paraId="176E4EAF" w14:textId="77777777" w:rsidR="00475489" w:rsidRPr="00DE12F1" w:rsidRDefault="00475489" w:rsidP="00475489">
      <w:pPr>
        <w:jc w:val="right"/>
        <w:rPr>
          <w:rFonts w:ascii="Times New Roman" w:hAnsi="Times New Roman"/>
          <w:b/>
          <w:i/>
          <w:sz w:val="28"/>
          <w:szCs w:val="28"/>
          <w:u w:val="single"/>
          <w:lang w:eastAsia="bg-BG"/>
        </w:rPr>
      </w:pPr>
      <w:r w:rsidRPr="00DE12F1">
        <w:rPr>
          <w:rFonts w:ascii="Times New Roman" w:hAnsi="Times New Roman"/>
          <w:b/>
          <w:i/>
          <w:sz w:val="28"/>
          <w:szCs w:val="28"/>
          <w:u w:val="single"/>
          <w:lang w:eastAsia="bg-BG"/>
        </w:rPr>
        <w:lastRenderedPageBreak/>
        <w:t>ПРОЕКТ!</w:t>
      </w:r>
    </w:p>
    <w:p w14:paraId="7DCD522F" w14:textId="77777777" w:rsidR="00475489" w:rsidRPr="00DE12F1" w:rsidRDefault="00475489" w:rsidP="00475489">
      <w:pPr>
        <w:pStyle w:val="Heading1"/>
        <w:numPr>
          <w:ilvl w:val="0"/>
          <w:numId w:val="0"/>
        </w:numPr>
        <w:ind w:left="851"/>
        <w:jc w:val="center"/>
        <w:rPr>
          <w:rFonts w:ascii="Times New Roman" w:eastAsia="SimSun" w:hAnsi="Times New Roman"/>
          <w:color w:val="auto"/>
          <w:sz w:val="28"/>
          <w:lang w:eastAsia="bg-BG"/>
        </w:rPr>
      </w:pPr>
      <w:r w:rsidRPr="00DE12F1">
        <w:rPr>
          <w:rFonts w:ascii="Times New Roman" w:eastAsia="SimSun" w:hAnsi="Times New Roman"/>
          <w:color w:val="auto"/>
          <w:sz w:val="28"/>
          <w:lang w:eastAsia="bg-BG"/>
        </w:rPr>
        <w:t>ДОГОВОР</w:t>
      </w:r>
    </w:p>
    <w:p w14:paraId="48D6C145" w14:textId="77777777" w:rsidR="00475489" w:rsidRPr="00DE12F1" w:rsidRDefault="00475489" w:rsidP="00475489">
      <w:pPr>
        <w:spacing w:after="120" w:line="240" w:lineRule="auto"/>
        <w:ind w:firstLine="680"/>
        <w:rPr>
          <w:rFonts w:ascii="Times New Roman" w:eastAsia="SimSun" w:hAnsi="Times New Roman"/>
          <w:b/>
          <w:sz w:val="24"/>
          <w:szCs w:val="24"/>
          <w:lang w:eastAsia="bg-BG"/>
        </w:rPr>
      </w:pPr>
      <w:r w:rsidRPr="00DE12F1">
        <w:rPr>
          <w:rFonts w:ascii="Times New Roman" w:eastAsia="SimSun" w:hAnsi="Times New Roman"/>
          <w:b/>
          <w:sz w:val="24"/>
          <w:szCs w:val="24"/>
          <w:lang w:eastAsia="bg-BG"/>
        </w:rPr>
        <w:t>Днес, ........................... между</w:t>
      </w:r>
    </w:p>
    <w:p w14:paraId="71C158FE" w14:textId="77777777" w:rsidR="00475489" w:rsidRPr="00DE12F1" w:rsidRDefault="00475489" w:rsidP="00475489">
      <w:pPr>
        <w:spacing w:line="240" w:lineRule="auto"/>
        <w:rPr>
          <w:rFonts w:ascii="Times New Roman" w:hAnsi="Times New Roman"/>
          <w:sz w:val="24"/>
          <w:szCs w:val="24"/>
        </w:rPr>
      </w:pPr>
    </w:p>
    <w:p w14:paraId="217FFBD1" w14:textId="77777777" w:rsidR="00475489" w:rsidRPr="00DE12F1" w:rsidRDefault="00475489" w:rsidP="00475489">
      <w:pPr>
        <w:spacing w:line="240" w:lineRule="auto"/>
        <w:ind w:firstLine="720"/>
        <w:rPr>
          <w:rFonts w:ascii="Times New Roman" w:hAnsi="Times New Roman"/>
          <w:sz w:val="24"/>
          <w:szCs w:val="24"/>
          <w:lang w:val="ru-RU"/>
        </w:rPr>
      </w:pPr>
      <w:r w:rsidRPr="00DE12F1">
        <w:rPr>
          <w:rFonts w:ascii="Times New Roman" w:hAnsi="Times New Roman"/>
          <w:b/>
          <w:sz w:val="24"/>
          <w:szCs w:val="24"/>
        </w:rPr>
        <w:t>АГЕНЦИЯ ПО ГЕОДЕЗИЯ, КАРТОГРАФИЯ И КАДАСТЪР (АГКК)</w:t>
      </w:r>
      <w:r w:rsidRPr="00DE12F1">
        <w:rPr>
          <w:rFonts w:ascii="Times New Roman" w:hAnsi="Times New Roman"/>
          <w:sz w:val="24"/>
          <w:szCs w:val="24"/>
        </w:rPr>
        <w:t>,</w:t>
      </w:r>
      <w:r w:rsidRPr="00DE12F1">
        <w:rPr>
          <w:rFonts w:ascii="Times New Roman" w:hAnsi="Times New Roman"/>
          <w:sz w:val="24"/>
          <w:szCs w:val="24"/>
          <w:lang w:val="ru-RU"/>
        </w:rPr>
        <w:t xml:space="preserve"> със седалище: гр. </w:t>
      </w:r>
      <w:r w:rsidRPr="00DE12F1">
        <w:rPr>
          <w:rFonts w:ascii="Times New Roman" w:hAnsi="Times New Roman"/>
          <w:sz w:val="24"/>
          <w:szCs w:val="24"/>
        </w:rPr>
        <w:t>София</w:t>
      </w:r>
      <w:r w:rsidRPr="00DE12F1">
        <w:rPr>
          <w:rFonts w:ascii="Times New Roman" w:hAnsi="Times New Roman"/>
          <w:sz w:val="24"/>
          <w:szCs w:val="24"/>
          <w:lang w:val="ru-RU"/>
        </w:rPr>
        <w:t>, ул. "</w:t>
      </w:r>
      <w:r w:rsidRPr="00DE12F1">
        <w:rPr>
          <w:rFonts w:ascii="Times New Roman" w:hAnsi="Times New Roman"/>
          <w:sz w:val="24"/>
          <w:szCs w:val="24"/>
        </w:rPr>
        <w:t>Мусала</w:t>
      </w:r>
      <w:r w:rsidRPr="00DE12F1">
        <w:rPr>
          <w:rFonts w:ascii="Times New Roman" w:hAnsi="Times New Roman"/>
          <w:sz w:val="24"/>
          <w:szCs w:val="24"/>
          <w:lang w:val="ru-RU"/>
        </w:rPr>
        <w:t xml:space="preserve">" № </w:t>
      </w:r>
      <w:r w:rsidRPr="00DE12F1">
        <w:rPr>
          <w:rFonts w:ascii="Times New Roman" w:hAnsi="Times New Roman"/>
          <w:sz w:val="24"/>
          <w:szCs w:val="24"/>
        </w:rPr>
        <w:t>1</w:t>
      </w:r>
      <w:r w:rsidRPr="00DE12F1">
        <w:rPr>
          <w:rFonts w:ascii="Times New Roman" w:hAnsi="Times New Roman"/>
          <w:sz w:val="24"/>
          <w:szCs w:val="24"/>
          <w:lang w:val="ru-RU"/>
        </w:rPr>
        <w:t xml:space="preserve">, ЕИК </w:t>
      </w:r>
      <w:r w:rsidRPr="00DE12F1">
        <w:rPr>
          <w:rFonts w:ascii="Times New Roman" w:hAnsi="Times New Roman"/>
          <w:sz w:val="24"/>
          <w:szCs w:val="24"/>
        </w:rPr>
        <w:t>130362903,</w:t>
      </w:r>
      <w:r w:rsidRPr="00DE12F1">
        <w:rPr>
          <w:rFonts w:ascii="Times New Roman" w:hAnsi="Times New Roman"/>
          <w:sz w:val="24"/>
          <w:szCs w:val="24"/>
          <w:lang w:val="ru-RU"/>
        </w:rPr>
        <w:t xml:space="preserve"> наричан</w:t>
      </w:r>
      <w:r w:rsidRPr="00DE12F1">
        <w:rPr>
          <w:rFonts w:ascii="Times New Roman" w:hAnsi="Times New Roman"/>
          <w:sz w:val="24"/>
          <w:szCs w:val="24"/>
        </w:rPr>
        <w:t>а</w:t>
      </w:r>
      <w:r w:rsidRPr="00DE12F1">
        <w:rPr>
          <w:rFonts w:ascii="Times New Roman" w:hAnsi="Times New Roman"/>
          <w:sz w:val="24"/>
          <w:szCs w:val="24"/>
          <w:lang w:val="ru-RU"/>
        </w:rPr>
        <w:t xml:space="preserve"> по-долу </w:t>
      </w:r>
      <w:r w:rsidRPr="00DE12F1">
        <w:rPr>
          <w:rFonts w:ascii="Times New Roman" w:hAnsi="Times New Roman"/>
          <w:b/>
          <w:sz w:val="24"/>
          <w:szCs w:val="24"/>
          <w:lang w:val="ru-RU"/>
        </w:rPr>
        <w:t>ВЪЗЛОЖИТЕЛ</w:t>
      </w:r>
      <w:r w:rsidRPr="00DE12F1">
        <w:rPr>
          <w:rFonts w:ascii="Times New Roman" w:hAnsi="Times New Roman"/>
          <w:sz w:val="24"/>
          <w:szCs w:val="24"/>
          <w:lang w:val="ru-RU"/>
        </w:rPr>
        <w:t>, представлявана от</w:t>
      </w:r>
      <w:r w:rsidRPr="00DE12F1">
        <w:rPr>
          <w:rFonts w:ascii="Times New Roman" w:hAnsi="Times New Roman"/>
          <w:sz w:val="24"/>
          <w:szCs w:val="24"/>
        </w:rPr>
        <w:t xml:space="preserve"> Изпълнителния директор - </w:t>
      </w:r>
      <w:r w:rsidRPr="00DE12F1">
        <w:rPr>
          <w:rFonts w:ascii="Times New Roman" w:hAnsi="Times New Roman"/>
          <w:b/>
          <w:sz w:val="24"/>
          <w:szCs w:val="24"/>
          <w:lang w:val="ru-RU"/>
        </w:rPr>
        <w:t>инж. СВЕТОСЛАВ НАКОВ</w:t>
      </w:r>
      <w:r w:rsidRPr="00DE12F1">
        <w:rPr>
          <w:rFonts w:ascii="Times New Roman" w:hAnsi="Times New Roman"/>
          <w:b/>
          <w:sz w:val="24"/>
          <w:szCs w:val="24"/>
        </w:rPr>
        <w:t xml:space="preserve"> и ПОЛИНА ЗАШЕВА – Главен счетоводител</w:t>
      </w:r>
      <w:r w:rsidRPr="00DE12F1">
        <w:rPr>
          <w:rFonts w:ascii="Times New Roman" w:hAnsi="Times New Roman"/>
          <w:sz w:val="24"/>
          <w:szCs w:val="24"/>
          <w:lang w:val="ru-RU"/>
        </w:rPr>
        <w:t>, от една страна,</w:t>
      </w:r>
    </w:p>
    <w:p w14:paraId="45EC37FF" w14:textId="77777777" w:rsidR="00475489" w:rsidRPr="00DE12F1" w:rsidRDefault="00475489" w:rsidP="00475489">
      <w:pPr>
        <w:spacing w:line="240" w:lineRule="auto"/>
        <w:ind w:firstLine="720"/>
        <w:rPr>
          <w:rFonts w:ascii="Times New Roman" w:hAnsi="Times New Roman"/>
          <w:sz w:val="24"/>
          <w:szCs w:val="24"/>
          <w:lang w:val="ru-RU"/>
        </w:rPr>
      </w:pPr>
      <w:r w:rsidRPr="00DE12F1">
        <w:rPr>
          <w:rFonts w:ascii="Times New Roman" w:hAnsi="Times New Roman"/>
          <w:sz w:val="24"/>
          <w:szCs w:val="24"/>
          <w:lang w:val="ru-RU"/>
        </w:rPr>
        <w:t xml:space="preserve">и </w:t>
      </w:r>
    </w:p>
    <w:p w14:paraId="122D1EE3" w14:textId="77777777" w:rsidR="00475489" w:rsidRPr="00DE12F1" w:rsidRDefault="00475489" w:rsidP="00475489">
      <w:pPr>
        <w:spacing w:line="240" w:lineRule="auto"/>
        <w:ind w:firstLine="720"/>
        <w:rPr>
          <w:rFonts w:ascii="Times New Roman" w:hAnsi="Times New Roman"/>
          <w:sz w:val="24"/>
          <w:szCs w:val="24"/>
          <w:lang w:val="ru-RU"/>
        </w:rPr>
      </w:pPr>
      <w:r w:rsidRPr="00DE12F1">
        <w:rPr>
          <w:rFonts w:ascii="Times New Roman" w:hAnsi="Times New Roman"/>
          <w:sz w:val="24"/>
          <w:szCs w:val="24"/>
        </w:rPr>
        <w:t xml:space="preserve">“..................................................” ............ , </w:t>
      </w:r>
      <w:r w:rsidRPr="00DE12F1">
        <w:rPr>
          <w:rFonts w:ascii="Times New Roman" w:hAnsi="Times New Roman"/>
          <w:sz w:val="24"/>
          <w:szCs w:val="24"/>
          <w:lang w:val="ru-RU"/>
        </w:rPr>
        <w:t xml:space="preserve">със седалище и адрес на управление гр. ........................... , </w:t>
      </w:r>
      <w:r w:rsidRPr="00DE12F1">
        <w:rPr>
          <w:rFonts w:ascii="Times New Roman" w:hAnsi="Times New Roman"/>
          <w:sz w:val="24"/>
          <w:szCs w:val="24"/>
        </w:rPr>
        <w:t>ул. “</w:t>
      </w:r>
      <w:r w:rsidRPr="00DE12F1">
        <w:rPr>
          <w:rFonts w:ascii="Times New Roman" w:hAnsi="Times New Roman"/>
          <w:sz w:val="24"/>
          <w:szCs w:val="24"/>
          <w:lang w:val="ru-RU"/>
        </w:rPr>
        <w:t>..........................</w:t>
      </w:r>
      <w:r w:rsidRPr="00DE12F1">
        <w:rPr>
          <w:rFonts w:ascii="Times New Roman" w:hAnsi="Times New Roman"/>
          <w:sz w:val="24"/>
          <w:szCs w:val="24"/>
        </w:rPr>
        <w:t xml:space="preserve">” </w:t>
      </w:r>
      <w:r w:rsidRPr="00DE12F1">
        <w:rPr>
          <w:rFonts w:ascii="Times New Roman" w:hAnsi="Times New Roman"/>
          <w:sz w:val="24"/>
          <w:szCs w:val="24"/>
          <w:lang w:val="ru-RU"/>
        </w:rPr>
        <w:t xml:space="preserve"> № ...........,</w:t>
      </w:r>
      <w:r w:rsidRPr="00DE12F1">
        <w:rPr>
          <w:rFonts w:ascii="Times New Roman" w:hAnsi="Times New Roman"/>
          <w:sz w:val="24"/>
          <w:szCs w:val="24"/>
        </w:rPr>
        <w:t xml:space="preserve">  </w:t>
      </w:r>
      <w:r w:rsidRPr="00DE12F1">
        <w:rPr>
          <w:rFonts w:ascii="Times New Roman" w:hAnsi="Times New Roman"/>
          <w:sz w:val="24"/>
          <w:szCs w:val="24"/>
          <w:lang w:val="ru-RU"/>
        </w:rPr>
        <w:t xml:space="preserve">ЕИК ....................., наричан по-долу </w:t>
      </w:r>
      <w:r w:rsidRPr="00DE12F1">
        <w:rPr>
          <w:rFonts w:ascii="Times New Roman" w:hAnsi="Times New Roman"/>
          <w:b/>
          <w:sz w:val="24"/>
          <w:szCs w:val="24"/>
        </w:rPr>
        <w:t>ИЗПЪЛНИТЕЛ</w:t>
      </w:r>
      <w:r w:rsidRPr="00DE12F1">
        <w:rPr>
          <w:rFonts w:ascii="Times New Roman" w:hAnsi="Times New Roman"/>
          <w:sz w:val="24"/>
          <w:szCs w:val="24"/>
        </w:rPr>
        <w:t>,</w:t>
      </w:r>
      <w:r w:rsidRPr="00DE12F1">
        <w:rPr>
          <w:rFonts w:ascii="Times New Roman" w:hAnsi="Times New Roman"/>
          <w:sz w:val="24"/>
          <w:szCs w:val="24"/>
          <w:lang w:val="ru-RU"/>
        </w:rPr>
        <w:t xml:space="preserve"> представлявано от ...........................................</w:t>
      </w:r>
      <w:r w:rsidRPr="00DE12F1">
        <w:rPr>
          <w:rFonts w:ascii="Times New Roman" w:hAnsi="Times New Roman"/>
          <w:sz w:val="24"/>
          <w:szCs w:val="24"/>
        </w:rPr>
        <w:t xml:space="preserve"> - .................... </w:t>
      </w:r>
      <w:r w:rsidRPr="00DE12F1">
        <w:rPr>
          <w:rFonts w:ascii="Times New Roman" w:hAnsi="Times New Roman"/>
          <w:sz w:val="24"/>
          <w:szCs w:val="24"/>
          <w:lang w:val="ru-RU"/>
        </w:rPr>
        <w:t xml:space="preserve">,  от друга страна, </w:t>
      </w:r>
    </w:p>
    <w:p w14:paraId="6806977F" w14:textId="77777777" w:rsidR="00475489" w:rsidRPr="00DE12F1" w:rsidRDefault="00475489" w:rsidP="00475489">
      <w:pPr>
        <w:spacing w:line="240" w:lineRule="auto"/>
        <w:ind w:firstLine="720"/>
        <w:rPr>
          <w:rFonts w:ascii="Times New Roman" w:hAnsi="Times New Roman"/>
          <w:sz w:val="24"/>
          <w:szCs w:val="24"/>
          <w:lang w:val="ru-RU"/>
        </w:rPr>
      </w:pPr>
      <w:r w:rsidRPr="00DE12F1">
        <w:rPr>
          <w:rFonts w:ascii="Times New Roman" w:hAnsi="Times New Roman"/>
          <w:sz w:val="24"/>
          <w:szCs w:val="24"/>
          <w:lang w:val="ru-RU"/>
        </w:rPr>
        <w:t>на основание чл. 112, ал. 1 от Закона за обществените поръчки и в изпълнение на решение № .................. на Изпълнителния директор на Агенцията по геодезия, картография и кадастър се сключи настоящия договор.</w:t>
      </w:r>
    </w:p>
    <w:p w14:paraId="5FEEC358" w14:textId="77777777" w:rsidR="00475489" w:rsidRPr="00DE12F1" w:rsidRDefault="00475489" w:rsidP="00475489">
      <w:pPr>
        <w:spacing w:line="240" w:lineRule="auto"/>
        <w:jc w:val="center"/>
        <w:rPr>
          <w:rFonts w:ascii="Times New Roman" w:hAnsi="Times New Roman"/>
          <w:b/>
          <w:sz w:val="24"/>
          <w:szCs w:val="24"/>
          <w:lang w:val="ru-RU"/>
        </w:rPr>
      </w:pPr>
      <w:r w:rsidRPr="00DE12F1">
        <w:rPr>
          <w:rFonts w:ascii="Times New Roman" w:hAnsi="Times New Roman"/>
          <w:b/>
          <w:sz w:val="24"/>
          <w:szCs w:val="24"/>
        </w:rPr>
        <w:t>І. ИЗПОЛЗВАНИ ОПРЕДЕЛЕНИЯ</w:t>
      </w:r>
    </w:p>
    <w:p w14:paraId="65C8E97F" w14:textId="77777777" w:rsidR="00475489" w:rsidRPr="00DE12F1" w:rsidRDefault="00475489" w:rsidP="00475489">
      <w:pPr>
        <w:pStyle w:val="PlainText"/>
        <w:ind w:firstLine="720"/>
        <w:jc w:val="both"/>
        <w:rPr>
          <w:rFonts w:ascii="Times New Roman" w:hAnsi="Times New Roman"/>
          <w:spacing w:val="-3"/>
          <w:sz w:val="24"/>
          <w:szCs w:val="24"/>
          <w:lang w:val="ru-RU"/>
        </w:rPr>
      </w:pPr>
      <w:r w:rsidRPr="00DE12F1">
        <w:rPr>
          <w:rFonts w:ascii="Times New Roman" w:hAnsi="Times New Roman"/>
          <w:b/>
          <w:spacing w:val="-3"/>
          <w:sz w:val="24"/>
          <w:szCs w:val="24"/>
          <w:lang w:val="ru-RU"/>
        </w:rPr>
        <w:t xml:space="preserve">Работата </w:t>
      </w:r>
      <w:r w:rsidRPr="00DE12F1">
        <w:rPr>
          <w:rFonts w:ascii="Times New Roman" w:hAnsi="Times New Roman"/>
          <w:spacing w:val="-3"/>
          <w:sz w:val="24"/>
          <w:szCs w:val="24"/>
          <w:lang w:val="ru-RU"/>
        </w:rPr>
        <w:t>представлява онова, което по силата на договора Възложителят е възложил на Изпълнителя да извърши срещу уговорено в договора възнаграждение в съответствие с изискванията, определени в Техническата спецификация, представляваща неразделна част от този договор.</w:t>
      </w:r>
    </w:p>
    <w:p w14:paraId="67B2A7DE" w14:textId="77777777" w:rsidR="00475489" w:rsidRPr="00DE12F1" w:rsidRDefault="00475489" w:rsidP="00475489">
      <w:pPr>
        <w:pStyle w:val="PlainText"/>
        <w:ind w:firstLine="720"/>
        <w:jc w:val="both"/>
        <w:rPr>
          <w:rFonts w:ascii="Times New Roman" w:hAnsi="Times New Roman"/>
          <w:spacing w:val="-3"/>
          <w:sz w:val="24"/>
          <w:szCs w:val="24"/>
          <w:lang w:val="ru-RU"/>
        </w:rPr>
      </w:pPr>
      <w:r w:rsidRPr="00DE12F1">
        <w:rPr>
          <w:rFonts w:ascii="Times New Roman" w:hAnsi="Times New Roman"/>
          <w:b/>
          <w:spacing w:val="-3"/>
          <w:sz w:val="24"/>
          <w:szCs w:val="24"/>
          <w:lang w:val="ru-RU"/>
        </w:rPr>
        <w:t xml:space="preserve">Офертата на </w:t>
      </w:r>
      <w:r w:rsidRPr="00DE12F1">
        <w:rPr>
          <w:rFonts w:ascii="Times New Roman" w:hAnsi="Times New Roman"/>
          <w:b/>
          <w:caps/>
          <w:spacing w:val="-3"/>
          <w:sz w:val="24"/>
          <w:szCs w:val="24"/>
          <w:lang w:val="ru-RU"/>
        </w:rPr>
        <w:t>И</w:t>
      </w:r>
      <w:r w:rsidRPr="00DE12F1">
        <w:rPr>
          <w:rFonts w:ascii="Times New Roman" w:hAnsi="Times New Roman"/>
          <w:b/>
          <w:spacing w:val="-3"/>
          <w:sz w:val="24"/>
          <w:szCs w:val="24"/>
          <w:lang w:val="ru-RU"/>
        </w:rPr>
        <w:t>зпълнителя</w:t>
      </w:r>
      <w:r w:rsidRPr="00DE12F1">
        <w:rPr>
          <w:rFonts w:ascii="Times New Roman" w:hAnsi="Times New Roman"/>
          <w:spacing w:val="-3"/>
          <w:sz w:val="24"/>
          <w:szCs w:val="24"/>
          <w:lang w:val="ru-RU"/>
        </w:rPr>
        <w:t xml:space="preserve"> представлява съвкупността от документи, които  Изпълнителят представя по предвидения в ЗОП ред за участие в откритата от  Възложителя процедура за възлагане на обществената поръчка и въз основа на които е определен за изпълнител. Офертата на Изпълнителя представлява неразделна част от този договор.</w:t>
      </w:r>
    </w:p>
    <w:p w14:paraId="4BDEDDB8" w14:textId="77777777" w:rsidR="00475489" w:rsidRPr="00DE12F1" w:rsidRDefault="00475489" w:rsidP="00475489">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20"/>
        <w:rPr>
          <w:rFonts w:ascii="Times New Roman" w:hAnsi="Times New Roman"/>
          <w:spacing w:val="-3"/>
          <w:sz w:val="24"/>
          <w:szCs w:val="24"/>
          <w:lang w:val="ru-RU"/>
        </w:rPr>
      </w:pPr>
      <w:r w:rsidRPr="00DE12F1">
        <w:rPr>
          <w:rFonts w:ascii="Times New Roman" w:hAnsi="Times New Roman"/>
          <w:b/>
          <w:spacing w:val="-3"/>
          <w:sz w:val="24"/>
          <w:szCs w:val="24"/>
        </w:rPr>
        <w:t xml:space="preserve">Материали </w:t>
      </w:r>
      <w:r w:rsidRPr="00DE12F1">
        <w:rPr>
          <w:rFonts w:ascii="Times New Roman" w:hAnsi="Times New Roman"/>
          <w:spacing w:val="-3"/>
          <w:sz w:val="24"/>
          <w:szCs w:val="24"/>
        </w:rPr>
        <w:t xml:space="preserve">са всичките данни и материали, използвани от Изпълнителя и включени при изпълнение на възложената работа. </w:t>
      </w:r>
    </w:p>
    <w:p w14:paraId="3FECAF2A" w14:textId="77777777" w:rsidR="00475489" w:rsidRPr="00DE12F1" w:rsidRDefault="00475489" w:rsidP="00475489">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20"/>
        <w:rPr>
          <w:rFonts w:ascii="Times New Roman" w:hAnsi="Times New Roman"/>
          <w:spacing w:val="-3"/>
          <w:sz w:val="24"/>
          <w:szCs w:val="24"/>
          <w:lang w:val="ru-RU"/>
        </w:rPr>
      </w:pPr>
      <w:r w:rsidRPr="00DE12F1">
        <w:rPr>
          <w:rFonts w:ascii="Times New Roman" w:hAnsi="Times New Roman"/>
          <w:b/>
          <w:spacing w:val="-3"/>
          <w:sz w:val="24"/>
          <w:szCs w:val="24"/>
        </w:rPr>
        <w:t>Обект</w:t>
      </w:r>
      <w:r w:rsidRPr="00DE12F1">
        <w:rPr>
          <w:rFonts w:ascii="Times New Roman" w:hAnsi="Times New Roman"/>
          <w:spacing w:val="-3"/>
          <w:sz w:val="24"/>
          <w:szCs w:val="24"/>
        </w:rPr>
        <w:t xml:space="preserve"> е територията, определена като такава в документацията за изпълнение на работата по този договор.</w:t>
      </w:r>
    </w:p>
    <w:p w14:paraId="7608B77F" w14:textId="77777777" w:rsidR="00475489" w:rsidRPr="00DE12F1" w:rsidRDefault="00475489" w:rsidP="00475489">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20"/>
        <w:rPr>
          <w:rFonts w:ascii="Times New Roman" w:hAnsi="Times New Roman"/>
          <w:sz w:val="24"/>
          <w:szCs w:val="24"/>
          <w:lang w:val="ru-RU"/>
        </w:rPr>
      </w:pPr>
      <w:r w:rsidRPr="00DE12F1">
        <w:rPr>
          <w:rFonts w:ascii="Times New Roman" w:hAnsi="Times New Roman"/>
          <w:b/>
          <w:bCs/>
          <w:spacing w:val="-3"/>
          <w:sz w:val="24"/>
          <w:szCs w:val="24"/>
        </w:rPr>
        <w:t>Техническата</w:t>
      </w:r>
      <w:r w:rsidRPr="00DE12F1">
        <w:rPr>
          <w:rFonts w:ascii="Times New Roman" w:hAnsi="Times New Roman"/>
          <w:b/>
          <w:bCs/>
          <w:sz w:val="24"/>
          <w:szCs w:val="24"/>
          <w:lang w:val="ru-RU"/>
        </w:rPr>
        <w:t xml:space="preserve"> </w:t>
      </w:r>
      <w:r w:rsidRPr="00DE12F1">
        <w:rPr>
          <w:rFonts w:ascii="Times New Roman" w:hAnsi="Times New Roman"/>
          <w:b/>
          <w:bCs/>
          <w:sz w:val="24"/>
          <w:szCs w:val="24"/>
        </w:rPr>
        <w:t xml:space="preserve">спецификация – </w:t>
      </w:r>
      <w:r w:rsidRPr="00DE12F1">
        <w:rPr>
          <w:rFonts w:ascii="Times New Roman" w:hAnsi="Times New Roman"/>
          <w:sz w:val="24"/>
          <w:szCs w:val="24"/>
        </w:rPr>
        <w:t>в нея</w:t>
      </w:r>
      <w:r w:rsidRPr="00DE12F1">
        <w:rPr>
          <w:rFonts w:ascii="Times New Roman" w:hAnsi="Times New Roman"/>
          <w:b/>
          <w:bCs/>
          <w:sz w:val="24"/>
          <w:szCs w:val="24"/>
        </w:rPr>
        <w:t xml:space="preserve"> </w:t>
      </w:r>
      <w:r w:rsidRPr="00DE12F1">
        <w:rPr>
          <w:rFonts w:ascii="Times New Roman" w:hAnsi="Times New Roman"/>
          <w:sz w:val="24"/>
          <w:szCs w:val="24"/>
        </w:rPr>
        <w:t>са определени параметрите и изискванията на Възложителя към изпълнението на възложената работа по този договор</w:t>
      </w:r>
      <w:r w:rsidRPr="00DE12F1">
        <w:rPr>
          <w:rFonts w:ascii="Times New Roman" w:hAnsi="Times New Roman"/>
          <w:sz w:val="24"/>
          <w:szCs w:val="24"/>
          <w:lang w:val="ru-RU"/>
        </w:rPr>
        <w:t>.</w:t>
      </w:r>
    </w:p>
    <w:p w14:paraId="477469CA" w14:textId="77777777" w:rsidR="00475489" w:rsidRPr="00DE12F1" w:rsidRDefault="00475489" w:rsidP="00475489">
      <w:pPr>
        <w:tabs>
          <w:tab w:val="left" w:pos="-1440"/>
          <w:tab w:val="left" w:pos="-720"/>
          <w:tab w:val="left" w:pos="720"/>
          <w:tab w:val="left" w:pos="1666"/>
          <w:tab w:val="left" w:pos="2271"/>
          <w:tab w:val="left" w:pos="2570"/>
          <w:tab w:val="left" w:pos="3175"/>
        </w:tabs>
        <w:suppressAutoHyphens/>
        <w:spacing w:after="0" w:line="240" w:lineRule="auto"/>
        <w:ind w:firstLine="720"/>
        <w:rPr>
          <w:rFonts w:ascii="Times New Roman" w:hAnsi="Times New Roman"/>
          <w:bCs/>
          <w:spacing w:val="-3"/>
          <w:sz w:val="24"/>
          <w:szCs w:val="24"/>
        </w:rPr>
      </w:pPr>
      <w:r w:rsidRPr="00DE12F1">
        <w:rPr>
          <w:rFonts w:ascii="Times New Roman" w:hAnsi="Times New Roman"/>
          <w:b/>
          <w:sz w:val="24"/>
          <w:szCs w:val="24"/>
        </w:rPr>
        <w:t xml:space="preserve">Удостоверение за завършване на цялата работа </w:t>
      </w:r>
      <w:r w:rsidRPr="00DE12F1">
        <w:rPr>
          <w:rFonts w:ascii="Times New Roman" w:hAnsi="Times New Roman"/>
          <w:sz w:val="24"/>
          <w:szCs w:val="24"/>
        </w:rPr>
        <w:t xml:space="preserve">се издава от началника на </w:t>
      </w:r>
      <w:r w:rsidRPr="00DE12F1">
        <w:rPr>
          <w:rFonts w:ascii="Times New Roman" w:hAnsi="Times New Roman"/>
          <w:bCs/>
          <w:spacing w:val="-3"/>
          <w:sz w:val="24"/>
          <w:szCs w:val="24"/>
        </w:rPr>
        <w:t>съответната служба по геодезия, картография и кадастър за удостоверяване на окончателното</w:t>
      </w:r>
      <w:r w:rsidRPr="00DE12F1">
        <w:rPr>
          <w:rFonts w:ascii="Times New Roman" w:hAnsi="Times New Roman"/>
          <w:sz w:val="24"/>
          <w:szCs w:val="24"/>
        </w:rPr>
        <w:t xml:space="preserve"> </w:t>
      </w:r>
      <w:r w:rsidRPr="00DE12F1">
        <w:rPr>
          <w:rFonts w:ascii="Times New Roman" w:hAnsi="Times New Roman"/>
          <w:bCs/>
          <w:spacing w:val="-3"/>
          <w:sz w:val="24"/>
          <w:szCs w:val="24"/>
        </w:rPr>
        <w:t>завършване на всички етапи на възложената работа.</w:t>
      </w:r>
    </w:p>
    <w:p w14:paraId="580B3E87" w14:textId="77777777" w:rsidR="00475489" w:rsidRPr="00DE12F1" w:rsidRDefault="00475489" w:rsidP="00475489">
      <w:pPr>
        <w:tabs>
          <w:tab w:val="left" w:pos="-1440"/>
          <w:tab w:val="left" w:pos="-720"/>
          <w:tab w:val="left" w:pos="720"/>
          <w:tab w:val="left" w:pos="1666"/>
          <w:tab w:val="left" w:pos="2271"/>
          <w:tab w:val="left" w:pos="2570"/>
          <w:tab w:val="left" w:pos="3175"/>
        </w:tabs>
        <w:suppressAutoHyphens/>
        <w:spacing w:after="0" w:line="240" w:lineRule="auto"/>
        <w:ind w:firstLine="720"/>
        <w:rPr>
          <w:rFonts w:ascii="Times New Roman" w:hAnsi="Times New Roman"/>
          <w:bCs/>
          <w:spacing w:val="-3"/>
          <w:sz w:val="24"/>
          <w:szCs w:val="24"/>
        </w:rPr>
      </w:pPr>
      <w:r w:rsidRPr="00DE12F1">
        <w:rPr>
          <w:rFonts w:ascii="Times New Roman" w:hAnsi="Times New Roman"/>
          <w:b/>
          <w:bCs/>
          <w:spacing w:val="-3"/>
          <w:sz w:val="24"/>
          <w:szCs w:val="24"/>
        </w:rPr>
        <w:t xml:space="preserve">Удостоверение за изпълнение задълженията по договора </w:t>
      </w:r>
      <w:r w:rsidRPr="00DE12F1">
        <w:rPr>
          <w:rFonts w:ascii="Times New Roman" w:hAnsi="Times New Roman"/>
          <w:bCs/>
          <w:spacing w:val="-3"/>
          <w:sz w:val="24"/>
          <w:szCs w:val="24"/>
        </w:rPr>
        <w:t>се издава от началника на съответната служба по геодезия, картография и кадастър след изтичане срока за отговорност за дефекти по договора.</w:t>
      </w:r>
    </w:p>
    <w:p w14:paraId="426A9A35" w14:textId="77777777" w:rsidR="00475489" w:rsidRPr="00DE12F1" w:rsidRDefault="00475489" w:rsidP="00475489">
      <w:pPr>
        <w:tabs>
          <w:tab w:val="left" w:pos="-1440"/>
          <w:tab w:val="left" w:pos="-720"/>
          <w:tab w:val="left" w:pos="0"/>
          <w:tab w:val="left" w:pos="532"/>
          <w:tab w:val="left" w:pos="1062"/>
          <w:tab w:val="left" w:pos="1666"/>
          <w:tab w:val="left" w:pos="2271"/>
          <w:tab w:val="left" w:pos="2570"/>
          <w:tab w:val="left" w:pos="3175"/>
        </w:tabs>
        <w:suppressAutoHyphens/>
        <w:spacing w:after="0" w:line="240" w:lineRule="auto"/>
        <w:ind w:firstLine="720"/>
        <w:rPr>
          <w:rFonts w:ascii="Times New Roman" w:hAnsi="Times New Roman"/>
          <w:spacing w:val="-3"/>
          <w:sz w:val="24"/>
          <w:szCs w:val="24"/>
          <w:lang w:val="ru-RU"/>
        </w:rPr>
      </w:pPr>
      <w:r w:rsidRPr="00DE12F1">
        <w:rPr>
          <w:rFonts w:ascii="Times New Roman" w:hAnsi="Times New Roman"/>
          <w:b/>
          <w:sz w:val="24"/>
          <w:szCs w:val="24"/>
        </w:rPr>
        <w:t>Дефект</w:t>
      </w:r>
      <w:r w:rsidRPr="00DE12F1">
        <w:rPr>
          <w:rFonts w:ascii="Times New Roman" w:hAnsi="Times New Roman"/>
          <w:sz w:val="24"/>
          <w:szCs w:val="24"/>
        </w:rPr>
        <w:t xml:space="preserve"> представлява всяка част от възложената работата, която не е завършена (изпълнена) в съответствие с изискванията, определени в договора и </w:t>
      </w:r>
      <w:r w:rsidRPr="00DE12F1">
        <w:rPr>
          <w:rFonts w:ascii="Times New Roman" w:hAnsi="Times New Roman"/>
          <w:spacing w:val="-3"/>
          <w:sz w:val="24"/>
          <w:szCs w:val="24"/>
        </w:rPr>
        <w:t>Техническата спецификация</w:t>
      </w:r>
      <w:r w:rsidRPr="00DE12F1">
        <w:rPr>
          <w:rFonts w:ascii="Times New Roman" w:hAnsi="Times New Roman"/>
          <w:sz w:val="24"/>
          <w:szCs w:val="24"/>
        </w:rPr>
        <w:t xml:space="preserve">. Дефект в изработените кадастрална карта и кадастрални регистри е налице в </w:t>
      </w:r>
      <w:r w:rsidRPr="00DE12F1">
        <w:rPr>
          <w:rFonts w:ascii="Times New Roman" w:hAnsi="Times New Roman"/>
          <w:sz w:val="24"/>
          <w:szCs w:val="24"/>
        </w:rPr>
        <w:lastRenderedPageBreak/>
        <w:t>случаите, дефинирани от Възложителя в Указания за отстраняване на възникнали дефекти по влезли в сила кадастрална карта и кадастрални регистри, в срока за отстраняване на дефекти с № 10-81-30/11.11.2009г., одобрени от ИД на АГКК.</w:t>
      </w:r>
    </w:p>
    <w:p w14:paraId="0EAAC2F1" w14:textId="77777777" w:rsidR="00475489" w:rsidRPr="00DE12F1" w:rsidRDefault="00475489" w:rsidP="00475489">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20"/>
        <w:rPr>
          <w:rFonts w:ascii="Times New Roman" w:hAnsi="Times New Roman"/>
          <w:spacing w:val="-3"/>
          <w:sz w:val="24"/>
          <w:szCs w:val="24"/>
          <w:lang w:val="ru-RU"/>
        </w:rPr>
      </w:pPr>
      <w:r w:rsidRPr="00DE12F1">
        <w:rPr>
          <w:rFonts w:ascii="Times New Roman" w:hAnsi="Times New Roman"/>
          <w:b/>
          <w:spacing w:val="-3"/>
          <w:sz w:val="24"/>
          <w:szCs w:val="24"/>
        </w:rPr>
        <w:t>Срокът за отстраняване на дефекти</w:t>
      </w:r>
      <w:r w:rsidRPr="00DE12F1">
        <w:rPr>
          <w:rFonts w:ascii="Times New Roman" w:hAnsi="Times New Roman"/>
          <w:spacing w:val="-3"/>
          <w:sz w:val="24"/>
          <w:szCs w:val="24"/>
        </w:rPr>
        <w:t xml:space="preserve"> започва да тече от датата на влизане в сила на заповедта за одобряване на кадастралната карта и кадастралните регистри. </w:t>
      </w:r>
    </w:p>
    <w:p w14:paraId="4805494E" w14:textId="77777777" w:rsidR="00475489" w:rsidRPr="00DE12F1" w:rsidRDefault="00475489" w:rsidP="00475489">
      <w:pPr>
        <w:tabs>
          <w:tab w:val="left" w:pos="-1440"/>
          <w:tab w:val="left" w:pos="-720"/>
          <w:tab w:val="left" w:pos="0"/>
          <w:tab w:val="left" w:pos="720"/>
          <w:tab w:val="left" w:pos="1260"/>
          <w:tab w:val="left" w:pos="1666"/>
          <w:tab w:val="left" w:pos="2271"/>
          <w:tab w:val="left" w:pos="2570"/>
          <w:tab w:val="left" w:pos="3175"/>
        </w:tabs>
        <w:suppressAutoHyphens/>
        <w:spacing w:after="0" w:line="240" w:lineRule="auto"/>
        <w:ind w:firstLine="720"/>
        <w:rPr>
          <w:rFonts w:ascii="Times New Roman" w:hAnsi="Times New Roman"/>
          <w:spacing w:val="-3"/>
          <w:sz w:val="24"/>
          <w:szCs w:val="24"/>
        </w:rPr>
      </w:pPr>
      <w:r w:rsidRPr="00DE12F1">
        <w:rPr>
          <w:rFonts w:ascii="Times New Roman" w:hAnsi="Times New Roman"/>
          <w:b/>
          <w:spacing w:val="-3"/>
          <w:sz w:val="24"/>
          <w:szCs w:val="24"/>
        </w:rPr>
        <w:t>Етапът</w:t>
      </w:r>
      <w:r w:rsidRPr="00DE12F1">
        <w:rPr>
          <w:rFonts w:ascii="Times New Roman" w:hAnsi="Times New Roman"/>
          <w:spacing w:val="-3"/>
          <w:sz w:val="24"/>
          <w:szCs w:val="24"/>
        </w:rPr>
        <w:t xml:space="preserve"> представлява завършена обособена част от изпълнението на възложената работа от Изпълнителя.</w:t>
      </w:r>
    </w:p>
    <w:p w14:paraId="0DDA0031" w14:textId="77777777" w:rsidR="00475489" w:rsidRPr="00DE12F1" w:rsidRDefault="00475489" w:rsidP="00475489">
      <w:pPr>
        <w:tabs>
          <w:tab w:val="left" w:pos="-1440"/>
          <w:tab w:val="left" w:pos="-720"/>
          <w:tab w:val="left" w:pos="0"/>
          <w:tab w:val="left" w:pos="532"/>
          <w:tab w:val="left" w:pos="1260"/>
          <w:tab w:val="left" w:pos="1666"/>
          <w:tab w:val="left" w:pos="2271"/>
          <w:tab w:val="left" w:pos="2570"/>
          <w:tab w:val="left" w:pos="3175"/>
        </w:tabs>
        <w:suppressAutoHyphens/>
        <w:spacing w:after="0" w:line="240" w:lineRule="auto"/>
        <w:ind w:firstLine="720"/>
        <w:rPr>
          <w:rFonts w:ascii="Times New Roman" w:hAnsi="Times New Roman"/>
          <w:spacing w:val="-3"/>
          <w:sz w:val="24"/>
          <w:szCs w:val="24"/>
        </w:rPr>
      </w:pPr>
      <w:r w:rsidRPr="00DE12F1">
        <w:rPr>
          <w:rFonts w:ascii="Times New Roman" w:hAnsi="Times New Roman"/>
          <w:b/>
          <w:spacing w:val="-3"/>
          <w:sz w:val="24"/>
          <w:szCs w:val="24"/>
        </w:rPr>
        <w:t xml:space="preserve">Компенсационни събития </w:t>
      </w:r>
      <w:r w:rsidRPr="00DE12F1">
        <w:rPr>
          <w:rFonts w:ascii="Times New Roman" w:hAnsi="Times New Roman"/>
          <w:spacing w:val="-3"/>
          <w:sz w:val="24"/>
          <w:szCs w:val="24"/>
        </w:rPr>
        <w:t>са тези, които са основание за промяна на сроковете за изпълнение на договора и са определени както следва:</w:t>
      </w:r>
    </w:p>
    <w:p w14:paraId="7F461CE2" w14:textId="77777777" w:rsidR="00475489" w:rsidRPr="00DE12F1" w:rsidRDefault="00475489" w:rsidP="00475489">
      <w:pPr>
        <w:widowControl w:val="0"/>
        <w:numPr>
          <w:ilvl w:val="0"/>
          <w:numId w:val="25"/>
        </w:numPr>
        <w:tabs>
          <w:tab w:val="left" w:pos="-1440"/>
          <w:tab w:val="left" w:pos="-720"/>
          <w:tab w:val="left" w:pos="1666"/>
          <w:tab w:val="left" w:pos="2271"/>
          <w:tab w:val="left" w:pos="2570"/>
          <w:tab w:val="left" w:pos="3175"/>
        </w:tabs>
        <w:suppressAutoHyphens/>
        <w:adjustRightInd w:val="0"/>
        <w:spacing w:after="0" w:line="240" w:lineRule="auto"/>
        <w:ind w:left="0" w:firstLine="360"/>
        <w:textAlignment w:val="baseline"/>
        <w:rPr>
          <w:rFonts w:ascii="Times New Roman" w:hAnsi="Times New Roman"/>
          <w:spacing w:val="-3"/>
          <w:sz w:val="24"/>
          <w:szCs w:val="24"/>
        </w:rPr>
      </w:pPr>
      <w:r w:rsidRPr="00DE12F1">
        <w:rPr>
          <w:rFonts w:ascii="Times New Roman" w:hAnsi="Times New Roman"/>
          <w:spacing w:val="-3"/>
          <w:sz w:val="24"/>
          <w:szCs w:val="24"/>
        </w:rPr>
        <w:t xml:space="preserve">Възложителят не предоставя необходимите материали към датата на започване работата, както е обявено в договора. </w:t>
      </w:r>
    </w:p>
    <w:p w14:paraId="3FCEF613" w14:textId="77777777" w:rsidR="00475489" w:rsidRPr="00DE12F1" w:rsidRDefault="00475489" w:rsidP="00475489">
      <w:pPr>
        <w:widowControl w:val="0"/>
        <w:numPr>
          <w:ilvl w:val="0"/>
          <w:numId w:val="25"/>
        </w:numPr>
        <w:tabs>
          <w:tab w:val="left" w:pos="-1440"/>
          <w:tab w:val="left" w:pos="-720"/>
          <w:tab w:val="num" w:pos="0"/>
          <w:tab w:val="left" w:pos="720"/>
          <w:tab w:val="left" w:pos="1666"/>
          <w:tab w:val="left" w:pos="2271"/>
          <w:tab w:val="left" w:pos="2570"/>
          <w:tab w:val="left" w:pos="3175"/>
        </w:tabs>
        <w:suppressAutoHyphens/>
        <w:adjustRightInd w:val="0"/>
        <w:spacing w:after="0" w:line="240" w:lineRule="auto"/>
        <w:ind w:left="0" w:firstLine="360"/>
        <w:textAlignment w:val="baseline"/>
        <w:rPr>
          <w:rFonts w:ascii="Times New Roman" w:hAnsi="Times New Roman"/>
          <w:spacing w:val="-3"/>
          <w:sz w:val="24"/>
          <w:szCs w:val="24"/>
        </w:rPr>
      </w:pPr>
      <w:r w:rsidRPr="00DE12F1">
        <w:rPr>
          <w:rFonts w:ascii="Times New Roman" w:hAnsi="Times New Roman"/>
          <w:spacing w:val="-3"/>
          <w:sz w:val="24"/>
          <w:szCs w:val="24"/>
        </w:rPr>
        <w:t xml:space="preserve">Възложителят нарежда забавяне на своевременното изработване на обекта. </w:t>
      </w:r>
    </w:p>
    <w:p w14:paraId="01C30701" w14:textId="77777777" w:rsidR="00475489" w:rsidRPr="00DE12F1" w:rsidRDefault="00475489" w:rsidP="00475489">
      <w:pPr>
        <w:widowControl w:val="0"/>
        <w:numPr>
          <w:ilvl w:val="0"/>
          <w:numId w:val="25"/>
        </w:numPr>
        <w:tabs>
          <w:tab w:val="left" w:pos="-1440"/>
          <w:tab w:val="left" w:pos="-720"/>
          <w:tab w:val="num" w:pos="0"/>
          <w:tab w:val="left" w:pos="720"/>
          <w:tab w:val="left" w:pos="1666"/>
          <w:tab w:val="left" w:pos="2271"/>
          <w:tab w:val="left" w:pos="2570"/>
          <w:tab w:val="left" w:pos="3175"/>
        </w:tabs>
        <w:suppressAutoHyphens/>
        <w:adjustRightInd w:val="0"/>
        <w:spacing w:after="0" w:line="240" w:lineRule="auto"/>
        <w:ind w:left="0" w:firstLine="360"/>
        <w:textAlignment w:val="baseline"/>
        <w:rPr>
          <w:rFonts w:ascii="Times New Roman" w:hAnsi="Times New Roman"/>
          <w:spacing w:val="-3"/>
          <w:sz w:val="24"/>
          <w:szCs w:val="24"/>
        </w:rPr>
      </w:pPr>
      <w:r w:rsidRPr="00DE12F1">
        <w:rPr>
          <w:rFonts w:ascii="Times New Roman" w:hAnsi="Times New Roman"/>
          <w:spacing w:val="-3"/>
          <w:sz w:val="24"/>
          <w:szCs w:val="24"/>
        </w:rPr>
        <w:t>Други форсмажорни обстоятелства, независещи от волята на страните по договора, които водят до невъзможност за изпълнение на договора, обявени са от Изпълнителя и са приети от Възложителя.</w:t>
      </w:r>
    </w:p>
    <w:p w14:paraId="31F06B82" w14:textId="77777777" w:rsidR="00475489" w:rsidRPr="00DE12F1" w:rsidRDefault="00475489" w:rsidP="00475489">
      <w:pPr>
        <w:widowControl w:val="0"/>
        <w:tabs>
          <w:tab w:val="left" w:pos="-1440"/>
          <w:tab w:val="left" w:pos="-720"/>
          <w:tab w:val="left" w:pos="720"/>
          <w:tab w:val="left" w:pos="1666"/>
          <w:tab w:val="left" w:pos="2271"/>
          <w:tab w:val="left" w:pos="2570"/>
          <w:tab w:val="left" w:pos="3175"/>
        </w:tabs>
        <w:suppressAutoHyphens/>
        <w:adjustRightInd w:val="0"/>
        <w:spacing w:after="0" w:line="240" w:lineRule="auto"/>
        <w:textAlignment w:val="baseline"/>
        <w:rPr>
          <w:rFonts w:ascii="Times New Roman" w:hAnsi="Times New Roman"/>
          <w:spacing w:val="-3"/>
          <w:sz w:val="24"/>
          <w:szCs w:val="24"/>
        </w:rPr>
      </w:pPr>
      <w:r w:rsidRPr="00DE12F1">
        <w:rPr>
          <w:rFonts w:ascii="Times New Roman" w:hAnsi="Times New Roman"/>
          <w:spacing w:val="-3"/>
          <w:sz w:val="24"/>
          <w:szCs w:val="24"/>
          <w:lang w:val="en-US"/>
        </w:rPr>
        <w:tab/>
      </w:r>
      <w:r w:rsidRPr="00DE12F1">
        <w:rPr>
          <w:rFonts w:ascii="Times New Roman" w:hAnsi="Times New Roman"/>
          <w:spacing w:val="-3"/>
          <w:sz w:val="24"/>
          <w:szCs w:val="24"/>
        </w:rPr>
        <w:t xml:space="preserve">Изпълнителят няма право да се позовава на посочените извънредни и форсмажорни обстоятелства и да получава компенсация, когато е пропуснал своевременно да уведоми Възложителя  за възникването им.  </w:t>
      </w:r>
    </w:p>
    <w:p w14:paraId="6F593244" w14:textId="77777777" w:rsidR="00475489" w:rsidRPr="00DE12F1" w:rsidRDefault="00475489" w:rsidP="00475489">
      <w:pPr>
        <w:pStyle w:val="PlainText"/>
        <w:rPr>
          <w:rFonts w:ascii="Times New Roman" w:hAnsi="Times New Roman"/>
          <w:sz w:val="24"/>
          <w:szCs w:val="24"/>
          <w:lang w:val="bg-BG"/>
        </w:rPr>
      </w:pPr>
    </w:p>
    <w:p w14:paraId="4BEA5BF4" w14:textId="77777777" w:rsidR="000F4962" w:rsidRPr="00DE12F1" w:rsidRDefault="000F4962" w:rsidP="00475489">
      <w:pPr>
        <w:tabs>
          <w:tab w:val="left" w:pos="-1440"/>
          <w:tab w:val="left" w:pos="-720"/>
          <w:tab w:val="left" w:pos="1666"/>
          <w:tab w:val="left" w:pos="2271"/>
          <w:tab w:val="left" w:pos="2570"/>
          <w:tab w:val="left" w:pos="3175"/>
        </w:tabs>
        <w:suppressAutoHyphens/>
        <w:spacing w:line="240" w:lineRule="auto"/>
        <w:jc w:val="center"/>
        <w:rPr>
          <w:rFonts w:ascii="Times New Roman" w:hAnsi="Times New Roman"/>
          <w:b/>
        </w:rPr>
      </w:pPr>
    </w:p>
    <w:p w14:paraId="78D68637" w14:textId="77777777" w:rsidR="00475489" w:rsidRPr="00DE12F1" w:rsidRDefault="00475489" w:rsidP="00475489">
      <w:pPr>
        <w:tabs>
          <w:tab w:val="left" w:pos="-1440"/>
          <w:tab w:val="left" w:pos="-720"/>
          <w:tab w:val="left" w:pos="1666"/>
          <w:tab w:val="left" w:pos="2271"/>
          <w:tab w:val="left" w:pos="2570"/>
          <w:tab w:val="left" w:pos="3175"/>
        </w:tabs>
        <w:suppressAutoHyphens/>
        <w:spacing w:line="240" w:lineRule="auto"/>
        <w:jc w:val="center"/>
        <w:rPr>
          <w:rFonts w:ascii="Times New Roman" w:hAnsi="Times New Roman"/>
          <w:b/>
          <w:lang w:val="ru-RU"/>
        </w:rPr>
      </w:pPr>
      <w:r w:rsidRPr="00DE12F1">
        <w:rPr>
          <w:rFonts w:ascii="Times New Roman" w:hAnsi="Times New Roman"/>
          <w:b/>
        </w:rPr>
        <w:t xml:space="preserve">ІІ. </w:t>
      </w:r>
      <w:r w:rsidRPr="00DE12F1">
        <w:rPr>
          <w:rFonts w:ascii="Times New Roman" w:hAnsi="Times New Roman"/>
          <w:b/>
          <w:lang w:val="ru-RU"/>
        </w:rPr>
        <w:t xml:space="preserve">ПРЕДМЕТ </w:t>
      </w:r>
      <w:r w:rsidRPr="00DE12F1">
        <w:rPr>
          <w:rFonts w:ascii="Times New Roman" w:hAnsi="Times New Roman"/>
          <w:b/>
        </w:rPr>
        <w:t xml:space="preserve">И СРОК НА </w:t>
      </w:r>
      <w:r w:rsidRPr="00DE12F1">
        <w:rPr>
          <w:rFonts w:ascii="Times New Roman" w:hAnsi="Times New Roman"/>
          <w:b/>
          <w:lang w:val="ru-RU"/>
        </w:rPr>
        <w:t>ДОГОВОРА</w:t>
      </w:r>
    </w:p>
    <w:p w14:paraId="58E7DF5E" w14:textId="77777777" w:rsidR="00475489" w:rsidRPr="00DE12F1" w:rsidRDefault="00475489" w:rsidP="00475489">
      <w:pPr>
        <w:spacing w:after="120" w:line="240" w:lineRule="auto"/>
        <w:ind w:firstLine="708"/>
        <w:rPr>
          <w:rFonts w:ascii="Times New Roman" w:hAnsi="Times New Roman"/>
          <w:b/>
          <w:sz w:val="24"/>
          <w:szCs w:val="24"/>
          <w:lang w:val="ru-RU"/>
        </w:rPr>
      </w:pPr>
      <w:r w:rsidRPr="00DE12F1">
        <w:rPr>
          <w:rFonts w:ascii="Times New Roman" w:hAnsi="Times New Roman"/>
          <w:b/>
          <w:sz w:val="24"/>
          <w:szCs w:val="24"/>
        </w:rPr>
        <w:t>Чл. 1.</w:t>
      </w:r>
      <w:r w:rsidRPr="00DE12F1">
        <w:rPr>
          <w:rFonts w:ascii="Times New Roman" w:hAnsi="Times New Roman"/>
          <w:i/>
          <w:sz w:val="24"/>
          <w:szCs w:val="24"/>
        </w:rPr>
        <w:t xml:space="preserve"> </w:t>
      </w:r>
      <w:r w:rsidRPr="00DE12F1">
        <w:rPr>
          <w:rFonts w:ascii="Times New Roman" w:hAnsi="Times New Roman"/>
          <w:color w:val="000000"/>
          <w:sz w:val="24"/>
          <w:szCs w:val="24"/>
        </w:rPr>
        <w:t>(</w:t>
      </w:r>
      <w:r w:rsidRPr="00DE12F1">
        <w:rPr>
          <w:rFonts w:ascii="Times New Roman" w:hAnsi="Times New Roman"/>
          <w:color w:val="000000"/>
          <w:sz w:val="24"/>
          <w:szCs w:val="24"/>
          <w:lang w:val="ru-RU"/>
        </w:rPr>
        <w:t>1</w:t>
      </w:r>
      <w:r w:rsidRPr="00DE12F1">
        <w:rPr>
          <w:rFonts w:ascii="Times New Roman" w:hAnsi="Times New Roman"/>
          <w:color w:val="000000"/>
          <w:sz w:val="24"/>
          <w:szCs w:val="24"/>
        </w:rPr>
        <w:t xml:space="preserve">) </w:t>
      </w:r>
      <w:r w:rsidRPr="00DE12F1">
        <w:rPr>
          <w:rFonts w:ascii="Times New Roman" w:hAnsi="Times New Roman"/>
          <w:sz w:val="24"/>
          <w:szCs w:val="24"/>
        </w:rPr>
        <w:t xml:space="preserve">Възложителят възлага, а Изпълнителят приема и се задължава срещу уговорено в този договор възнаграждение, да извърши работата по </w:t>
      </w:r>
      <w:r w:rsidRPr="00DE12F1">
        <w:rPr>
          <w:rFonts w:ascii="Times New Roman" w:hAnsi="Times New Roman"/>
          <w:sz w:val="24"/>
          <w:szCs w:val="24"/>
          <w:lang w:val="ru-RU"/>
        </w:rPr>
        <w:t xml:space="preserve">Обособена позиция № ................... </w:t>
      </w:r>
      <w:r w:rsidRPr="00DE12F1">
        <w:rPr>
          <w:rFonts w:ascii="Times New Roman" w:hAnsi="Times New Roman"/>
          <w:sz w:val="24"/>
          <w:szCs w:val="24"/>
        </w:rPr>
        <w:t xml:space="preserve">от обществената поръчка с предмет: ........................................ </w:t>
      </w:r>
    </w:p>
    <w:p w14:paraId="52710EDC" w14:textId="77777777" w:rsidR="00475489" w:rsidRPr="00DE12F1" w:rsidRDefault="00475489" w:rsidP="00475489">
      <w:pPr>
        <w:spacing w:after="120" w:line="240" w:lineRule="auto"/>
        <w:ind w:firstLine="567"/>
        <w:rPr>
          <w:rFonts w:ascii="Times New Roman" w:hAnsi="Times New Roman"/>
          <w:sz w:val="24"/>
          <w:szCs w:val="24"/>
        </w:rPr>
      </w:pPr>
      <w:r w:rsidRPr="00DE12F1">
        <w:rPr>
          <w:rFonts w:ascii="Times New Roman" w:hAnsi="Times New Roman"/>
          <w:color w:val="000000"/>
          <w:sz w:val="24"/>
          <w:szCs w:val="24"/>
        </w:rPr>
        <w:t>(</w:t>
      </w:r>
      <w:r w:rsidRPr="00DE12F1">
        <w:rPr>
          <w:rFonts w:ascii="Times New Roman" w:hAnsi="Times New Roman"/>
          <w:color w:val="000000"/>
          <w:sz w:val="24"/>
          <w:szCs w:val="24"/>
          <w:lang w:val="ru-RU"/>
        </w:rPr>
        <w:t>2</w:t>
      </w:r>
      <w:r w:rsidRPr="00DE12F1">
        <w:rPr>
          <w:rFonts w:ascii="Times New Roman" w:hAnsi="Times New Roman"/>
          <w:color w:val="000000"/>
          <w:sz w:val="24"/>
          <w:szCs w:val="24"/>
        </w:rPr>
        <w:t xml:space="preserve">) Изпълнителят приема да извърши възложената работа по този договор и </w:t>
      </w:r>
      <w:r w:rsidRPr="00DE12F1">
        <w:rPr>
          <w:rFonts w:ascii="Times New Roman" w:hAnsi="Times New Roman"/>
          <w:sz w:val="24"/>
          <w:szCs w:val="24"/>
        </w:rPr>
        <w:t>да предостави на Възложителя резултатите от нея, като спазва</w:t>
      </w:r>
      <w:r w:rsidRPr="00DE12F1">
        <w:rPr>
          <w:rFonts w:ascii="Times New Roman" w:hAnsi="Times New Roman"/>
          <w:sz w:val="24"/>
          <w:szCs w:val="24"/>
          <w:lang w:val="ru-RU"/>
        </w:rPr>
        <w:t xml:space="preserve"> </w:t>
      </w:r>
      <w:r w:rsidRPr="00DE12F1">
        <w:rPr>
          <w:rFonts w:ascii="Times New Roman" w:hAnsi="Times New Roman"/>
          <w:sz w:val="24"/>
          <w:szCs w:val="24"/>
        </w:rPr>
        <w:t>всички изисквания, определени в Техническата спецификация, представляваща неразделна част от настоящия договор.</w:t>
      </w:r>
    </w:p>
    <w:p w14:paraId="5653F579" w14:textId="77777777" w:rsidR="00475489" w:rsidRPr="00DE12F1" w:rsidRDefault="00475489" w:rsidP="00475489">
      <w:pPr>
        <w:spacing w:after="120" w:line="240" w:lineRule="auto"/>
        <w:ind w:firstLine="708"/>
        <w:rPr>
          <w:rFonts w:ascii="Times New Roman" w:hAnsi="Times New Roman"/>
          <w:sz w:val="24"/>
          <w:szCs w:val="24"/>
        </w:rPr>
      </w:pPr>
      <w:r w:rsidRPr="00DE12F1">
        <w:rPr>
          <w:rFonts w:ascii="Times New Roman" w:hAnsi="Times New Roman"/>
          <w:b/>
          <w:sz w:val="24"/>
          <w:szCs w:val="24"/>
        </w:rPr>
        <w:t>Чл. 2.</w:t>
      </w:r>
      <w:r w:rsidRPr="00DE12F1">
        <w:rPr>
          <w:rFonts w:ascii="Times New Roman" w:hAnsi="Times New Roman"/>
          <w:sz w:val="24"/>
          <w:szCs w:val="24"/>
        </w:rPr>
        <w:t xml:space="preserve"> (1) Изпълнителят се задължава да изпълни възложената работата по чл.1 на етапи, описани в</w:t>
      </w:r>
      <w:r w:rsidRPr="00DE12F1">
        <w:rPr>
          <w:rFonts w:ascii="Times New Roman" w:hAnsi="Times New Roman"/>
          <w:color w:val="FF0000"/>
          <w:sz w:val="24"/>
          <w:szCs w:val="24"/>
        </w:rPr>
        <w:t xml:space="preserve"> </w:t>
      </w:r>
      <w:r w:rsidRPr="00DE12F1">
        <w:rPr>
          <w:rFonts w:ascii="Times New Roman" w:hAnsi="Times New Roman"/>
          <w:sz w:val="24"/>
          <w:szCs w:val="24"/>
        </w:rPr>
        <w:t>приложение № ... към Техническото предложение (поименен списък със срокове за изпълнение на етапите), представляващо неразделна част от договора.</w:t>
      </w:r>
    </w:p>
    <w:p w14:paraId="6DFCFDD8" w14:textId="77777777" w:rsidR="00475489" w:rsidRPr="00DE12F1" w:rsidRDefault="00475489" w:rsidP="00475489">
      <w:pPr>
        <w:spacing w:after="120" w:line="240" w:lineRule="auto"/>
        <w:ind w:firstLine="708"/>
        <w:rPr>
          <w:rFonts w:ascii="Times New Roman" w:hAnsi="Times New Roman"/>
          <w:sz w:val="24"/>
          <w:szCs w:val="24"/>
        </w:rPr>
      </w:pPr>
      <w:r w:rsidRPr="00DE12F1">
        <w:rPr>
          <w:rFonts w:ascii="Times New Roman" w:hAnsi="Times New Roman"/>
          <w:sz w:val="24"/>
          <w:szCs w:val="24"/>
        </w:rPr>
        <w:t>(2) Началната дата на изпълнение на договора се определя от Възложителя, във възлагателно писмо. Възлагателното писмо се изпраща в срок до седем дни от сключване на договора.</w:t>
      </w:r>
    </w:p>
    <w:p w14:paraId="1DA32DF9" w14:textId="77777777" w:rsidR="00475489" w:rsidRPr="00DE12F1" w:rsidRDefault="00475489" w:rsidP="003D4210">
      <w:pPr>
        <w:spacing w:after="120" w:line="240" w:lineRule="auto"/>
        <w:ind w:firstLine="708"/>
        <w:rPr>
          <w:rFonts w:ascii="Times New Roman" w:hAnsi="Times New Roman"/>
          <w:sz w:val="24"/>
          <w:szCs w:val="24"/>
        </w:rPr>
      </w:pPr>
      <w:r w:rsidRPr="00DE12F1">
        <w:rPr>
          <w:rFonts w:ascii="Times New Roman" w:hAnsi="Times New Roman"/>
          <w:b/>
          <w:sz w:val="24"/>
          <w:szCs w:val="24"/>
        </w:rPr>
        <w:t>Ч</w:t>
      </w:r>
      <w:r w:rsidRPr="00DE12F1">
        <w:rPr>
          <w:rFonts w:ascii="Times New Roman" w:hAnsi="Times New Roman"/>
          <w:b/>
          <w:sz w:val="24"/>
          <w:szCs w:val="24"/>
          <w:lang w:val="ru-RU"/>
        </w:rPr>
        <w:t xml:space="preserve">л. </w:t>
      </w:r>
      <w:r w:rsidRPr="00DE12F1">
        <w:rPr>
          <w:rFonts w:ascii="Times New Roman" w:hAnsi="Times New Roman"/>
          <w:b/>
          <w:sz w:val="24"/>
          <w:szCs w:val="24"/>
        </w:rPr>
        <w:t>3</w:t>
      </w:r>
      <w:r w:rsidRPr="00DE12F1">
        <w:rPr>
          <w:rFonts w:ascii="Times New Roman" w:hAnsi="Times New Roman"/>
          <w:b/>
          <w:sz w:val="24"/>
          <w:szCs w:val="24"/>
          <w:lang w:val="ru-RU"/>
        </w:rPr>
        <w:t>.</w:t>
      </w:r>
      <w:r w:rsidRPr="00DE12F1">
        <w:rPr>
          <w:rFonts w:ascii="Times New Roman" w:hAnsi="Times New Roman"/>
          <w:sz w:val="24"/>
          <w:szCs w:val="24"/>
          <w:lang w:val="ru-RU"/>
        </w:rPr>
        <w:t xml:space="preserve"> </w:t>
      </w:r>
      <w:r w:rsidRPr="00DE12F1">
        <w:rPr>
          <w:rFonts w:ascii="Times New Roman" w:hAnsi="Times New Roman"/>
          <w:color w:val="000000"/>
          <w:kern w:val="2"/>
          <w:sz w:val="24"/>
          <w:szCs w:val="24"/>
          <w:lang w:val="ru-RU"/>
        </w:rPr>
        <w:t xml:space="preserve">(1) </w:t>
      </w:r>
      <w:r w:rsidRPr="00DE12F1">
        <w:rPr>
          <w:rFonts w:ascii="Times New Roman" w:hAnsi="Times New Roman"/>
          <w:sz w:val="24"/>
          <w:szCs w:val="24"/>
        </w:rPr>
        <w:t xml:space="preserve">Срокът за създаване на кадастралната карта и кадастралните регистри </w:t>
      </w:r>
      <w:r w:rsidRPr="00DE12F1">
        <w:rPr>
          <w:rFonts w:ascii="Times New Roman" w:hAnsi="Times New Roman"/>
          <w:sz w:val="24"/>
          <w:szCs w:val="24"/>
          <w:lang w:val="ru-RU"/>
        </w:rPr>
        <w:t xml:space="preserve">на ...................................... </w:t>
      </w:r>
      <w:r w:rsidRPr="00DE12F1">
        <w:rPr>
          <w:rFonts w:ascii="Times New Roman" w:hAnsi="Times New Roman"/>
          <w:sz w:val="24"/>
          <w:szCs w:val="24"/>
        </w:rPr>
        <w:t>е .............................. и включва необходимото време за създаване на кадастралната карта и кадастралните регистри, считано от датата</w:t>
      </w:r>
      <w:r w:rsidR="000F4962" w:rsidRPr="00DE12F1">
        <w:rPr>
          <w:rFonts w:ascii="Times New Roman" w:hAnsi="Times New Roman"/>
          <w:sz w:val="24"/>
          <w:szCs w:val="24"/>
        </w:rPr>
        <w:t>, посочена във възлагателното писмо</w:t>
      </w:r>
      <w:r w:rsidRPr="00DE12F1">
        <w:rPr>
          <w:rFonts w:ascii="Times New Roman" w:hAnsi="Times New Roman"/>
          <w:sz w:val="24"/>
          <w:szCs w:val="24"/>
        </w:rPr>
        <w:t xml:space="preserve"> до момента на предаването им за приемане по реда на чл. 45 ЗКИР, както и времето за отразяване на приетите възражения по чл. 48, ал. 1 ЗКИР.</w:t>
      </w:r>
      <w:r w:rsidRPr="00DE12F1">
        <w:rPr>
          <w:rFonts w:ascii="Times New Roman" w:hAnsi="Times New Roman"/>
          <w:color w:val="000000"/>
          <w:sz w:val="24"/>
          <w:szCs w:val="24"/>
        </w:rPr>
        <w:t xml:space="preserve">  </w:t>
      </w:r>
      <w:r w:rsidRPr="00DE12F1">
        <w:rPr>
          <w:rFonts w:ascii="Times New Roman" w:hAnsi="Times New Roman"/>
          <w:bCs/>
          <w:spacing w:val="-3"/>
          <w:sz w:val="24"/>
          <w:szCs w:val="24"/>
        </w:rPr>
        <w:t>С</w:t>
      </w:r>
      <w:r w:rsidRPr="00DE12F1">
        <w:rPr>
          <w:rFonts w:ascii="Times New Roman" w:hAnsi="Times New Roman"/>
          <w:sz w:val="24"/>
          <w:szCs w:val="24"/>
        </w:rPr>
        <w:t>роковете за провеждане на комисиите за приемане на КККР, за обявяване, процедиране и разглеждане на възраженията по чл. 45, 46 и 47 ЗКИР не се включват в срока на изпълнителя и са отговорност на АГКК.</w:t>
      </w:r>
    </w:p>
    <w:p w14:paraId="18276F85" w14:textId="77777777" w:rsidR="00475489" w:rsidRPr="00DE12F1" w:rsidRDefault="00475489" w:rsidP="00475489">
      <w:pPr>
        <w:spacing w:after="120" w:line="240" w:lineRule="auto"/>
        <w:ind w:firstLine="708"/>
        <w:rPr>
          <w:rFonts w:ascii="Times New Roman" w:hAnsi="Times New Roman"/>
          <w:sz w:val="24"/>
          <w:szCs w:val="24"/>
        </w:rPr>
      </w:pPr>
      <w:r w:rsidRPr="00DE12F1">
        <w:rPr>
          <w:rFonts w:ascii="Times New Roman" w:hAnsi="Times New Roman"/>
          <w:sz w:val="24"/>
          <w:szCs w:val="24"/>
        </w:rPr>
        <w:t xml:space="preserve">(2) </w:t>
      </w:r>
      <w:r w:rsidRPr="00DE12F1">
        <w:rPr>
          <w:rFonts w:ascii="Times New Roman" w:hAnsi="Times New Roman"/>
          <w:sz w:val="24"/>
          <w:szCs w:val="24"/>
          <w:lang w:val="ru-RU"/>
        </w:rPr>
        <w:t xml:space="preserve">Срокът </w:t>
      </w:r>
      <w:r w:rsidRPr="00DE12F1">
        <w:rPr>
          <w:rFonts w:ascii="Times New Roman" w:hAnsi="Times New Roman"/>
          <w:sz w:val="24"/>
          <w:szCs w:val="24"/>
        </w:rPr>
        <w:t xml:space="preserve">на договора е до изтичане на срока за отстраняване на дефекти. </w:t>
      </w:r>
    </w:p>
    <w:p w14:paraId="3BEDEE6C" w14:textId="77777777" w:rsidR="00475489" w:rsidRPr="00DE12F1" w:rsidRDefault="00475489" w:rsidP="00475489">
      <w:pPr>
        <w:pStyle w:val="PlainText"/>
        <w:spacing w:after="120"/>
        <w:ind w:firstLine="708"/>
        <w:jc w:val="both"/>
        <w:rPr>
          <w:rFonts w:ascii="Times New Roman" w:hAnsi="Times New Roman"/>
          <w:sz w:val="24"/>
          <w:szCs w:val="24"/>
          <w:lang w:val="bg-BG"/>
        </w:rPr>
      </w:pPr>
      <w:r w:rsidRPr="00DE12F1">
        <w:rPr>
          <w:rFonts w:ascii="Times New Roman" w:hAnsi="Times New Roman"/>
          <w:sz w:val="24"/>
          <w:szCs w:val="24"/>
          <w:lang w:val="bg-BG"/>
        </w:rPr>
        <w:lastRenderedPageBreak/>
        <w:t xml:space="preserve">(3) Изпълнителят е длъжен да предава изработеното съгласно сроковете, посочени в </w:t>
      </w:r>
      <w:r w:rsidRPr="00DE12F1">
        <w:rPr>
          <w:rFonts w:ascii="Times New Roman" w:hAnsi="Times New Roman"/>
          <w:sz w:val="24"/>
          <w:szCs w:val="24"/>
        </w:rPr>
        <w:t xml:space="preserve">приложение № ... </w:t>
      </w:r>
      <w:r w:rsidRPr="00DE12F1">
        <w:rPr>
          <w:rFonts w:ascii="Times New Roman" w:hAnsi="Times New Roman"/>
          <w:sz w:val="24"/>
          <w:szCs w:val="24"/>
          <w:lang w:val="bg-BG"/>
        </w:rPr>
        <w:t xml:space="preserve">към Техническата предложение </w:t>
      </w:r>
      <w:r w:rsidRPr="00DE12F1">
        <w:rPr>
          <w:rFonts w:ascii="Times New Roman" w:hAnsi="Times New Roman"/>
          <w:sz w:val="24"/>
          <w:szCs w:val="24"/>
        </w:rPr>
        <w:t>(поименен списък – срокове за изпълнение на етапите)</w:t>
      </w:r>
      <w:r w:rsidRPr="00DE12F1">
        <w:rPr>
          <w:rFonts w:ascii="Times New Roman" w:hAnsi="Times New Roman"/>
          <w:sz w:val="24"/>
          <w:szCs w:val="24"/>
          <w:lang w:val="bg-BG"/>
        </w:rPr>
        <w:t xml:space="preserve">. </w:t>
      </w:r>
    </w:p>
    <w:p w14:paraId="31E08C69" w14:textId="77777777" w:rsidR="00475489" w:rsidRPr="00DE12F1" w:rsidRDefault="00475489" w:rsidP="00475489">
      <w:pPr>
        <w:pStyle w:val="PlainText"/>
        <w:spacing w:after="120"/>
        <w:ind w:firstLine="708"/>
        <w:jc w:val="both"/>
        <w:rPr>
          <w:rFonts w:ascii="Times New Roman" w:hAnsi="Times New Roman"/>
          <w:sz w:val="24"/>
          <w:szCs w:val="24"/>
          <w:lang w:val="bg-BG"/>
        </w:rPr>
      </w:pPr>
      <w:r w:rsidRPr="00DE12F1">
        <w:rPr>
          <w:rFonts w:ascii="Times New Roman" w:hAnsi="Times New Roman"/>
          <w:sz w:val="24"/>
          <w:szCs w:val="24"/>
          <w:lang w:val="bg-BG"/>
        </w:rPr>
        <w:t>(4) Договорът влиза в сила от датата на подписване.</w:t>
      </w:r>
    </w:p>
    <w:p w14:paraId="0E77768F" w14:textId="77777777" w:rsidR="00475489" w:rsidRPr="00DE12F1" w:rsidRDefault="00475489" w:rsidP="00475489">
      <w:pPr>
        <w:pStyle w:val="PlainText"/>
        <w:spacing w:after="120"/>
        <w:ind w:firstLine="708"/>
        <w:jc w:val="both"/>
        <w:rPr>
          <w:rFonts w:ascii="Times New Roman" w:hAnsi="Times New Roman"/>
          <w:sz w:val="24"/>
          <w:szCs w:val="24"/>
          <w:lang w:val="bg-BG"/>
        </w:rPr>
      </w:pPr>
      <w:r w:rsidRPr="00DE12F1">
        <w:rPr>
          <w:rFonts w:ascii="Times New Roman" w:hAnsi="Times New Roman"/>
          <w:b/>
          <w:sz w:val="24"/>
          <w:szCs w:val="24"/>
          <w:lang w:val="bg-BG"/>
        </w:rPr>
        <w:t>Чл. 4.</w:t>
      </w:r>
      <w:r w:rsidRPr="00DE12F1">
        <w:rPr>
          <w:rFonts w:ascii="Times New Roman" w:hAnsi="Times New Roman"/>
          <w:sz w:val="24"/>
          <w:szCs w:val="24"/>
          <w:lang w:val="bg-BG"/>
        </w:rPr>
        <w:t xml:space="preserve"> (1) При възникване на компенсационно събитие</w:t>
      </w:r>
      <w:r w:rsidRPr="00DE12F1">
        <w:rPr>
          <w:rFonts w:ascii="Times New Roman" w:hAnsi="Times New Roman"/>
          <w:sz w:val="24"/>
          <w:szCs w:val="24"/>
          <w:lang w:val="ru-RU"/>
        </w:rPr>
        <w:t xml:space="preserve"> Изпълнителят</w:t>
      </w:r>
      <w:r w:rsidRPr="00DE12F1">
        <w:rPr>
          <w:rFonts w:ascii="Times New Roman" w:hAnsi="Times New Roman"/>
          <w:sz w:val="24"/>
          <w:szCs w:val="24"/>
          <w:lang w:val="bg-BG"/>
        </w:rPr>
        <w:t xml:space="preserve"> може да иска изменение на определените в офертата срокове, но не по</w:t>
      </w:r>
      <w:r w:rsidRPr="00DE12F1">
        <w:rPr>
          <w:rFonts w:ascii="Times New Roman" w:hAnsi="Times New Roman"/>
          <w:sz w:val="24"/>
          <w:szCs w:val="24"/>
          <w:lang w:val="ru-RU"/>
        </w:rPr>
        <w:t>-</w:t>
      </w:r>
      <w:r w:rsidRPr="00DE12F1">
        <w:rPr>
          <w:rFonts w:ascii="Times New Roman" w:hAnsi="Times New Roman"/>
          <w:sz w:val="24"/>
          <w:szCs w:val="24"/>
          <w:lang w:val="bg-BG"/>
        </w:rPr>
        <w:t>късно от 10 дни преди изтичането им, без да променя крайния срок по договора.</w:t>
      </w:r>
    </w:p>
    <w:p w14:paraId="180BFA55" w14:textId="77777777" w:rsidR="00475489" w:rsidRPr="00DE12F1" w:rsidRDefault="00475489" w:rsidP="00475489">
      <w:pPr>
        <w:pStyle w:val="PlainText"/>
        <w:spacing w:after="120"/>
        <w:ind w:firstLine="708"/>
        <w:jc w:val="both"/>
        <w:rPr>
          <w:rFonts w:ascii="Times New Roman" w:hAnsi="Times New Roman"/>
          <w:sz w:val="24"/>
          <w:szCs w:val="24"/>
          <w:lang w:val="bg-BG"/>
        </w:rPr>
      </w:pPr>
      <w:r w:rsidRPr="00DE12F1">
        <w:rPr>
          <w:rFonts w:ascii="Times New Roman" w:hAnsi="Times New Roman"/>
          <w:sz w:val="24"/>
          <w:szCs w:val="24"/>
          <w:lang w:val="bg-BG"/>
        </w:rPr>
        <w:t>(2) При хипотезата на ал. 1 страните договарят промяна на срока на договора, като отчитат характера на компенсационните събития.</w:t>
      </w:r>
    </w:p>
    <w:p w14:paraId="1E8F5311" w14:textId="77777777" w:rsidR="00475489" w:rsidRPr="00DE12F1" w:rsidRDefault="00475489" w:rsidP="00475489">
      <w:pPr>
        <w:spacing w:after="120" w:line="240" w:lineRule="auto"/>
        <w:ind w:firstLine="709"/>
        <w:rPr>
          <w:rFonts w:ascii="Times New Roman" w:hAnsi="Times New Roman"/>
          <w:color w:val="000000"/>
          <w:kern w:val="2"/>
          <w:sz w:val="24"/>
          <w:szCs w:val="24"/>
          <w:lang w:val="ru-RU"/>
        </w:rPr>
      </w:pPr>
    </w:p>
    <w:p w14:paraId="7B7271E3" w14:textId="77777777" w:rsidR="00475489" w:rsidRPr="00DE12F1" w:rsidRDefault="00475489" w:rsidP="000F4962">
      <w:pPr>
        <w:spacing w:after="120" w:line="240" w:lineRule="auto"/>
        <w:jc w:val="center"/>
        <w:rPr>
          <w:rFonts w:ascii="Times New Roman" w:hAnsi="Times New Roman"/>
          <w:b/>
          <w:sz w:val="24"/>
          <w:szCs w:val="24"/>
        </w:rPr>
      </w:pPr>
      <w:r w:rsidRPr="00DE12F1">
        <w:rPr>
          <w:rFonts w:ascii="Times New Roman" w:hAnsi="Times New Roman"/>
          <w:b/>
          <w:sz w:val="24"/>
          <w:szCs w:val="24"/>
        </w:rPr>
        <w:t>ІІI. ЦЕНИ И НАЧИН НА ПЛАЩАНЕ</w:t>
      </w:r>
    </w:p>
    <w:p w14:paraId="708812F0" w14:textId="77777777" w:rsidR="00475489" w:rsidRPr="00DE12F1" w:rsidRDefault="00475489" w:rsidP="00475489">
      <w:pPr>
        <w:spacing w:afterLines="40" w:after="96" w:line="240" w:lineRule="auto"/>
        <w:ind w:firstLine="680"/>
        <w:rPr>
          <w:rFonts w:ascii="Times New Roman" w:hAnsi="Times New Roman"/>
          <w:sz w:val="24"/>
          <w:szCs w:val="24"/>
        </w:rPr>
      </w:pPr>
      <w:r w:rsidRPr="00DE12F1">
        <w:rPr>
          <w:rFonts w:ascii="Times New Roman" w:hAnsi="Times New Roman"/>
          <w:b/>
          <w:sz w:val="24"/>
          <w:szCs w:val="24"/>
        </w:rPr>
        <w:t>Чл. 5.</w:t>
      </w:r>
      <w:r w:rsidRPr="00DE12F1">
        <w:rPr>
          <w:rFonts w:ascii="Times New Roman" w:hAnsi="Times New Roman"/>
          <w:sz w:val="24"/>
          <w:szCs w:val="24"/>
        </w:rPr>
        <w:t xml:space="preserve"> </w:t>
      </w:r>
      <w:r w:rsidRPr="00DE12F1">
        <w:rPr>
          <w:rFonts w:ascii="Times New Roman" w:hAnsi="Times New Roman"/>
          <w:sz w:val="24"/>
          <w:szCs w:val="24"/>
          <w:lang w:val="ru-RU"/>
        </w:rPr>
        <w:t>(</w:t>
      </w:r>
      <w:r w:rsidRPr="00DE12F1">
        <w:rPr>
          <w:rFonts w:ascii="Times New Roman" w:hAnsi="Times New Roman"/>
          <w:sz w:val="24"/>
          <w:szCs w:val="24"/>
        </w:rPr>
        <w:t>1</w:t>
      </w:r>
      <w:r w:rsidRPr="00DE12F1">
        <w:rPr>
          <w:rFonts w:ascii="Times New Roman" w:hAnsi="Times New Roman"/>
          <w:sz w:val="24"/>
          <w:szCs w:val="24"/>
          <w:lang w:val="ru-RU"/>
        </w:rPr>
        <w:t xml:space="preserve">) </w:t>
      </w:r>
      <w:r w:rsidRPr="00DE12F1">
        <w:rPr>
          <w:rFonts w:ascii="Times New Roman" w:hAnsi="Times New Roman"/>
          <w:sz w:val="24"/>
          <w:szCs w:val="24"/>
        </w:rPr>
        <w:t>Общата цена за качествено и цялостно изпълнение на предмета на договора е в размер на ....................................</w:t>
      </w:r>
      <w:r w:rsidRPr="00DE12F1">
        <w:rPr>
          <w:rFonts w:ascii="Times New Roman" w:hAnsi="Times New Roman"/>
          <w:b/>
          <w:sz w:val="24"/>
          <w:szCs w:val="24"/>
        </w:rPr>
        <w:t xml:space="preserve"> </w:t>
      </w:r>
      <w:r w:rsidRPr="00DE12F1">
        <w:rPr>
          <w:rFonts w:ascii="Times New Roman" w:hAnsi="Times New Roman"/>
          <w:sz w:val="24"/>
          <w:szCs w:val="24"/>
        </w:rPr>
        <w:t xml:space="preserve"> (.............................) лева без ДДС, съответно ............................................ (................................) лева с ДДС. В цената по ал. 1 са включени всички разходи на ИЗПЪЛНИТЕЛЯ за изпълнение на дейностите, посочени в чл. 1 от настоящия договор. </w:t>
      </w:r>
    </w:p>
    <w:p w14:paraId="2F4B7C99" w14:textId="77777777" w:rsidR="000F4962" w:rsidRPr="00DE12F1" w:rsidRDefault="00475489" w:rsidP="000F4962">
      <w:pPr>
        <w:spacing w:line="240" w:lineRule="auto"/>
        <w:ind w:firstLine="680"/>
        <w:rPr>
          <w:rFonts w:ascii="Times New Roman" w:hAnsi="Times New Roman"/>
          <w:sz w:val="24"/>
          <w:szCs w:val="24"/>
        </w:rPr>
      </w:pPr>
      <w:r w:rsidRPr="00DE12F1">
        <w:rPr>
          <w:rFonts w:ascii="Times New Roman" w:hAnsi="Times New Roman"/>
          <w:sz w:val="24"/>
          <w:szCs w:val="24"/>
        </w:rPr>
        <w:t xml:space="preserve">(2) Общата договорена цена се изплаща на Изпълнителя на части за изработване на съответния етап, описан в приложение № 6.1 към Ценовата оферта - ценова таблица, включваща стойностите за изпълнение на етапите. За извършване на плащането по последния етап Изпълнителят представя и </w:t>
      </w:r>
      <w:r w:rsidRPr="00DE12F1">
        <w:rPr>
          <w:rFonts w:ascii="Times New Roman" w:hAnsi="Times New Roman"/>
          <w:b/>
          <w:sz w:val="24"/>
          <w:szCs w:val="24"/>
        </w:rPr>
        <w:t>Удостоверение за завършване на цялата работа</w:t>
      </w:r>
      <w:r w:rsidRPr="00DE12F1">
        <w:rPr>
          <w:rFonts w:ascii="Times New Roman" w:hAnsi="Times New Roman"/>
          <w:sz w:val="24"/>
          <w:szCs w:val="24"/>
        </w:rPr>
        <w:t xml:space="preserve">. </w:t>
      </w:r>
    </w:p>
    <w:p w14:paraId="7DF7B359" w14:textId="77777777" w:rsidR="00475489" w:rsidRPr="00DE12F1" w:rsidRDefault="00475489" w:rsidP="000F4962">
      <w:pPr>
        <w:spacing w:line="240" w:lineRule="auto"/>
        <w:ind w:firstLine="680"/>
        <w:rPr>
          <w:rFonts w:ascii="Times New Roman" w:hAnsi="Times New Roman"/>
          <w:sz w:val="24"/>
          <w:szCs w:val="24"/>
          <w:u w:val="single"/>
          <w:lang w:val="ru-RU" w:eastAsia="bg-BG"/>
        </w:rPr>
      </w:pPr>
      <w:r w:rsidRPr="00DE12F1">
        <w:rPr>
          <w:rFonts w:ascii="Times New Roman" w:hAnsi="Times New Roman"/>
          <w:sz w:val="24"/>
          <w:szCs w:val="24"/>
        </w:rPr>
        <w:tab/>
        <w:t xml:space="preserve">(3) </w:t>
      </w:r>
      <w:r w:rsidRPr="00DE12F1">
        <w:rPr>
          <w:rFonts w:ascii="Times New Roman" w:hAnsi="Times New Roman"/>
          <w:sz w:val="24"/>
          <w:szCs w:val="24"/>
          <w:lang w:eastAsia="bg-BG"/>
        </w:rPr>
        <w:t>По искане на Изпълнителя, отправено през периода на действие на договора, Възложителят може да извърши авансово плащане за сума в общ размер на не повече от 20% от стойността на неизпълнената част от договора. Възложителят уведомява Изпълнителя за възможн</w:t>
      </w:r>
      <w:r w:rsidRPr="00DE12F1">
        <w:rPr>
          <w:rFonts w:ascii="Times New Roman" w:hAnsi="Times New Roman"/>
          <w:color w:val="FF0000"/>
          <w:sz w:val="24"/>
          <w:szCs w:val="24"/>
          <w:lang w:eastAsia="bg-BG"/>
        </w:rPr>
        <w:t>о</w:t>
      </w:r>
      <w:r w:rsidRPr="00DE12F1">
        <w:rPr>
          <w:rFonts w:ascii="Times New Roman" w:hAnsi="Times New Roman"/>
          <w:sz w:val="24"/>
          <w:szCs w:val="24"/>
          <w:lang w:eastAsia="bg-BG"/>
        </w:rPr>
        <w:t xml:space="preserve">стта да предостави авансово плащане и същото се изплаща в срок до двадесет работни дни, считано от представените фактура и обезпечение в размер на авансово дължимата сума, в полза на АГКК. </w:t>
      </w:r>
    </w:p>
    <w:p w14:paraId="22A85F43" w14:textId="77777777" w:rsidR="00475489" w:rsidRPr="00DE12F1" w:rsidRDefault="00475489" w:rsidP="00475489">
      <w:pPr>
        <w:spacing w:after="120" w:line="240" w:lineRule="auto"/>
        <w:ind w:firstLine="708"/>
        <w:rPr>
          <w:rFonts w:ascii="Times New Roman" w:hAnsi="Times New Roman"/>
          <w:sz w:val="24"/>
          <w:szCs w:val="24"/>
        </w:rPr>
      </w:pPr>
      <w:r w:rsidRPr="00DE12F1">
        <w:rPr>
          <w:rFonts w:ascii="Times New Roman" w:hAnsi="Times New Roman"/>
          <w:sz w:val="24"/>
          <w:szCs w:val="24"/>
        </w:rPr>
        <w:t xml:space="preserve">(4) Приемливи за Възложителя форми на обезпечение по ал. 3 са: безусловна и неотменима банкова гаранция, или сума по депозитната на АГКК банкова сметка, която се освобождава срещу изпълнена Работа. </w:t>
      </w:r>
    </w:p>
    <w:p w14:paraId="305B3F9E" w14:textId="77777777" w:rsidR="00475489" w:rsidRPr="00DE12F1" w:rsidRDefault="00475489" w:rsidP="00475489">
      <w:pPr>
        <w:spacing w:after="120" w:line="240" w:lineRule="auto"/>
        <w:ind w:firstLine="708"/>
        <w:rPr>
          <w:rFonts w:ascii="Times New Roman" w:hAnsi="Times New Roman"/>
          <w:sz w:val="24"/>
          <w:szCs w:val="24"/>
          <w:u w:val="single"/>
          <w:lang w:val="ru-RU"/>
        </w:rPr>
      </w:pPr>
      <w:r w:rsidRPr="00DE12F1">
        <w:rPr>
          <w:rFonts w:ascii="Times New Roman" w:hAnsi="Times New Roman"/>
          <w:sz w:val="24"/>
          <w:szCs w:val="24"/>
        </w:rPr>
        <w:t>(5) Удръжките за авансовото плащане се извършват пропорционално на етапите, описани в приложение № 6.1 към ценовата оферта – ценова таблица със стойности за изпълнение на етапите, до пълно възстановяване на аванса.</w:t>
      </w:r>
    </w:p>
    <w:p w14:paraId="37A465AB"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pacing w:val="-7"/>
          <w:sz w:val="24"/>
          <w:szCs w:val="24"/>
        </w:rPr>
        <w:t xml:space="preserve">(6) </w:t>
      </w:r>
      <w:r w:rsidRPr="00DE12F1">
        <w:rPr>
          <w:rFonts w:ascii="Times New Roman" w:hAnsi="Times New Roman"/>
          <w:sz w:val="24"/>
          <w:szCs w:val="24"/>
        </w:rPr>
        <w:t>Възложителят изплаща дължимите суми  в срок до 20 работни дни от датата на получаване на фактура и подписани протоколи за приета работа.</w:t>
      </w:r>
    </w:p>
    <w:p w14:paraId="38DD1FB9" w14:textId="77777777" w:rsidR="00475489" w:rsidRPr="00DE12F1" w:rsidRDefault="00475489" w:rsidP="00475489">
      <w:pPr>
        <w:tabs>
          <w:tab w:val="left" w:pos="720"/>
        </w:tabs>
        <w:spacing w:after="120" w:line="240" w:lineRule="auto"/>
        <w:ind w:firstLine="720"/>
        <w:rPr>
          <w:rFonts w:ascii="Times New Roman" w:hAnsi="Times New Roman"/>
          <w:sz w:val="24"/>
          <w:szCs w:val="24"/>
          <w:lang w:val="ru-RU"/>
        </w:rPr>
      </w:pPr>
      <w:r w:rsidRPr="00DE12F1">
        <w:rPr>
          <w:rFonts w:ascii="Times New Roman" w:hAnsi="Times New Roman"/>
          <w:sz w:val="24"/>
          <w:szCs w:val="24"/>
          <w:lang w:val="ru-RU"/>
        </w:rPr>
        <w:t xml:space="preserve">(7) </w:t>
      </w:r>
      <w:r w:rsidRPr="00DE12F1">
        <w:rPr>
          <w:rFonts w:ascii="Times New Roman" w:hAnsi="Times New Roman"/>
          <w:sz w:val="24"/>
          <w:szCs w:val="24"/>
        </w:rPr>
        <w:t xml:space="preserve">Плащанията се извършват </w:t>
      </w:r>
      <w:r w:rsidRPr="00DE12F1">
        <w:rPr>
          <w:rFonts w:ascii="Times New Roman" w:hAnsi="Times New Roman"/>
          <w:sz w:val="24"/>
          <w:szCs w:val="24"/>
          <w:lang w:val="ru-RU"/>
        </w:rPr>
        <w:t>по следната банкова сметка на Изпълнителя:</w:t>
      </w:r>
    </w:p>
    <w:p w14:paraId="1616C471" w14:textId="77777777" w:rsidR="00475489" w:rsidRPr="00DE12F1" w:rsidRDefault="00475489" w:rsidP="00475489">
      <w:pPr>
        <w:pStyle w:val="PlainText"/>
        <w:spacing w:after="120"/>
        <w:ind w:firstLine="720"/>
        <w:jc w:val="both"/>
        <w:rPr>
          <w:rFonts w:ascii="Times New Roman" w:hAnsi="Times New Roman"/>
          <w:sz w:val="24"/>
          <w:szCs w:val="24"/>
          <w:lang w:val="ru-RU"/>
        </w:rPr>
      </w:pPr>
      <w:r w:rsidRPr="00DE12F1">
        <w:rPr>
          <w:rFonts w:ascii="Times New Roman" w:hAnsi="Times New Roman"/>
          <w:sz w:val="24"/>
          <w:szCs w:val="24"/>
          <w:lang w:val="ru-RU"/>
        </w:rPr>
        <w:t xml:space="preserve">при банка ........................................., </w:t>
      </w:r>
    </w:p>
    <w:p w14:paraId="027ADA6D" w14:textId="77777777" w:rsidR="00475489" w:rsidRPr="00DE12F1" w:rsidRDefault="00475489" w:rsidP="00475489">
      <w:pPr>
        <w:pStyle w:val="PlainText"/>
        <w:spacing w:after="120"/>
        <w:ind w:firstLine="720"/>
        <w:jc w:val="both"/>
        <w:rPr>
          <w:rFonts w:ascii="Times New Roman" w:hAnsi="Times New Roman"/>
          <w:sz w:val="24"/>
          <w:szCs w:val="24"/>
          <w:lang w:val="ru-RU"/>
        </w:rPr>
      </w:pPr>
      <w:r w:rsidRPr="00DE12F1">
        <w:rPr>
          <w:rFonts w:ascii="Times New Roman" w:hAnsi="Times New Roman"/>
          <w:sz w:val="24"/>
          <w:szCs w:val="24"/>
          <w:lang w:val="ru-RU"/>
        </w:rPr>
        <w:t>клон..................................................,</w:t>
      </w:r>
    </w:p>
    <w:p w14:paraId="3E1A43FE" w14:textId="77777777" w:rsidR="00475489" w:rsidRPr="00DE12F1" w:rsidRDefault="00475489" w:rsidP="00475489">
      <w:pPr>
        <w:pStyle w:val="PlainText"/>
        <w:spacing w:after="120"/>
        <w:ind w:firstLine="720"/>
        <w:jc w:val="both"/>
        <w:rPr>
          <w:rFonts w:ascii="Times New Roman" w:hAnsi="Times New Roman"/>
          <w:sz w:val="24"/>
          <w:szCs w:val="24"/>
          <w:lang w:val="ru-RU"/>
        </w:rPr>
      </w:pPr>
      <w:r w:rsidRPr="00DE12F1">
        <w:rPr>
          <w:rFonts w:ascii="Times New Roman" w:hAnsi="Times New Roman"/>
          <w:sz w:val="24"/>
          <w:szCs w:val="24"/>
        </w:rPr>
        <w:t>BIC</w:t>
      </w:r>
      <w:r w:rsidRPr="00DE12F1">
        <w:rPr>
          <w:rFonts w:ascii="Times New Roman" w:hAnsi="Times New Roman"/>
          <w:sz w:val="24"/>
          <w:szCs w:val="24"/>
          <w:lang w:val="ru-RU"/>
        </w:rPr>
        <w:t xml:space="preserve">... ................................................, </w:t>
      </w:r>
    </w:p>
    <w:p w14:paraId="10AF2A31" w14:textId="77777777" w:rsidR="00475489" w:rsidRPr="00DE12F1" w:rsidRDefault="00475489" w:rsidP="00475489">
      <w:pPr>
        <w:tabs>
          <w:tab w:val="left" w:pos="720"/>
        </w:tabs>
        <w:spacing w:after="120" w:line="240" w:lineRule="auto"/>
        <w:ind w:firstLine="720"/>
        <w:rPr>
          <w:rFonts w:ascii="Times New Roman" w:hAnsi="Times New Roman"/>
          <w:sz w:val="24"/>
          <w:szCs w:val="24"/>
          <w:lang w:val="ru-RU"/>
        </w:rPr>
      </w:pPr>
      <w:r w:rsidRPr="00DE12F1">
        <w:rPr>
          <w:rFonts w:ascii="Times New Roman" w:hAnsi="Times New Roman"/>
          <w:sz w:val="24"/>
          <w:szCs w:val="24"/>
          <w:lang w:val="en-US"/>
        </w:rPr>
        <w:lastRenderedPageBreak/>
        <w:t>IBAN</w:t>
      </w:r>
      <w:r w:rsidRPr="00DE12F1">
        <w:rPr>
          <w:rFonts w:ascii="Times New Roman" w:hAnsi="Times New Roman"/>
          <w:sz w:val="24"/>
          <w:szCs w:val="24"/>
        </w:rPr>
        <w:t>: ...............................................</w:t>
      </w:r>
    </w:p>
    <w:p w14:paraId="2AF245C9" w14:textId="77777777" w:rsidR="00475489" w:rsidRPr="00DE12F1" w:rsidRDefault="00475489" w:rsidP="00475489">
      <w:pPr>
        <w:spacing w:after="120" w:line="240" w:lineRule="auto"/>
        <w:ind w:firstLine="708"/>
        <w:rPr>
          <w:rFonts w:ascii="Times New Roman" w:hAnsi="Times New Roman"/>
          <w:sz w:val="24"/>
          <w:szCs w:val="24"/>
        </w:rPr>
      </w:pPr>
      <w:r w:rsidRPr="00DE12F1">
        <w:rPr>
          <w:rFonts w:ascii="Times New Roman" w:hAnsi="Times New Roman"/>
          <w:sz w:val="24"/>
          <w:szCs w:val="24"/>
        </w:rPr>
        <w:t xml:space="preserve">(8) По искане на изпълнителя обезпечението по авансовото плащане се възстановява в срок до двадесет работни дни от пълното възстановяване на аванса или поетапно за съответната приспадната стойност. </w:t>
      </w:r>
    </w:p>
    <w:p w14:paraId="2B6BFB66" w14:textId="77777777" w:rsidR="00475489" w:rsidRPr="00DE12F1" w:rsidRDefault="00475489" w:rsidP="00475489">
      <w:pPr>
        <w:tabs>
          <w:tab w:val="left" w:pos="720"/>
        </w:tabs>
        <w:spacing w:after="120" w:line="240" w:lineRule="auto"/>
        <w:ind w:firstLine="720"/>
        <w:rPr>
          <w:rFonts w:ascii="Times New Roman" w:hAnsi="Times New Roman"/>
          <w:sz w:val="24"/>
          <w:szCs w:val="24"/>
        </w:rPr>
      </w:pPr>
      <w:r w:rsidRPr="00DE12F1">
        <w:rPr>
          <w:rFonts w:ascii="Times New Roman" w:hAnsi="Times New Roman"/>
          <w:sz w:val="24"/>
          <w:szCs w:val="24"/>
        </w:rPr>
        <w:t xml:space="preserve"> (9) Възложителят извършва плащане за етап на подизпълнител/и, след представяне на искане и  становище по чл. 66, ал. 6 от ЗОП. Възложителят има право да откаже плащане на подизпълнител/и, когато искането за плащане е оспорено, до момента на отстраняване на причината за отказа. /в случай, че е приложимо/.</w:t>
      </w:r>
    </w:p>
    <w:p w14:paraId="6898478D" w14:textId="77777777" w:rsidR="000F4962" w:rsidRPr="00DE12F1" w:rsidRDefault="000F4962" w:rsidP="00475489">
      <w:pPr>
        <w:pStyle w:val="PlainText"/>
        <w:spacing w:after="120"/>
        <w:jc w:val="both"/>
        <w:rPr>
          <w:rFonts w:ascii="Times New Roman" w:hAnsi="Times New Roman"/>
          <w:b/>
          <w:sz w:val="24"/>
          <w:szCs w:val="24"/>
          <w:lang w:val="ru-RU"/>
        </w:rPr>
      </w:pPr>
    </w:p>
    <w:p w14:paraId="34FDE1B6" w14:textId="77777777" w:rsidR="00475489" w:rsidRPr="00DE12F1" w:rsidRDefault="00475489" w:rsidP="000F4962">
      <w:pPr>
        <w:pStyle w:val="PlainText"/>
        <w:spacing w:after="120"/>
        <w:jc w:val="center"/>
        <w:rPr>
          <w:rFonts w:ascii="Times New Roman" w:hAnsi="Times New Roman"/>
          <w:b/>
          <w:sz w:val="24"/>
          <w:szCs w:val="24"/>
          <w:lang w:val="ru-RU"/>
        </w:rPr>
      </w:pPr>
      <w:r w:rsidRPr="00DE12F1">
        <w:rPr>
          <w:rFonts w:ascii="Times New Roman" w:hAnsi="Times New Roman"/>
          <w:b/>
          <w:sz w:val="24"/>
          <w:szCs w:val="24"/>
          <w:lang w:val="ru-RU"/>
        </w:rPr>
        <w:t>ІV. ПРАВА И ЗАДЪЛЖЕНИЯ НА ВЪЗЛОЖИТЕЛЯ</w:t>
      </w:r>
    </w:p>
    <w:p w14:paraId="0AC8D5C4" w14:textId="77777777" w:rsidR="000F4962" w:rsidRPr="00DE12F1" w:rsidRDefault="000F4962" w:rsidP="00475489">
      <w:pPr>
        <w:pStyle w:val="BodyText"/>
        <w:ind w:firstLine="720"/>
        <w:rPr>
          <w:rFonts w:ascii="Times New Roman" w:hAnsi="Times New Roman"/>
          <w:b/>
          <w:sz w:val="24"/>
          <w:szCs w:val="24"/>
        </w:rPr>
      </w:pPr>
    </w:p>
    <w:p w14:paraId="55BD8117" w14:textId="77777777" w:rsidR="00475489" w:rsidRPr="00DE12F1" w:rsidRDefault="00475489" w:rsidP="00475489">
      <w:pPr>
        <w:pStyle w:val="BodyText"/>
        <w:ind w:firstLine="720"/>
        <w:rPr>
          <w:rFonts w:ascii="Times New Roman" w:hAnsi="Times New Roman"/>
          <w:sz w:val="24"/>
          <w:szCs w:val="24"/>
        </w:rPr>
      </w:pPr>
      <w:r w:rsidRPr="00DE12F1">
        <w:rPr>
          <w:rFonts w:ascii="Times New Roman" w:hAnsi="Times New Roman"/>
          <w:b/>
          <w:sz w:val="24"/>
          <w:szCs w:val="24"/>
        </w:rPr>
        <w:t>Чл. 6</w:t>
      </w:r>
      <w:r w:rsidRPr="00DE12F1">
        <w:rPr>
          <w:rFonts w:ascii="Times New Roman" w:hAnsi="Times New Roman"/>
          <w:sz w:val="24"/>
          <w:szCs w:val="24"/>
        </w:rPr>
        <w:t>. Възложителят</w:t>
      </w:r>
      <w:r w:rsidRPr="00DE12F1">
        <w:rPr>
          <w:rFonts w:ascii="Times New Roman" w:hAnsi="Times New Roman"/>
          <w:b/>
          <w:sz w:val="24"/>
          <w:szCs w:val="24"/>
        </w:rPr>
        <w:t xml:space="preserve"> </w:t>
      </w:r>
      <w:r w:rsidRPr="00DE12F1">
        <w:rPr>
          <w:rFonts w:ascii="Times New Roman" w:hAnsi="Times New Roman"/>
          <w:sz w:val="24"/>
          <w:szCs w:val="24"/>
        </w:rPr>
        <w:t>има право:</w:t>
      </w:r>
    </w:p>
    <w:p w14:paraId="620E34BB" w14:textId="77777777" w:rsidR="00475489" w:rsidRPr="00DE12F1" w:rsidRDefault="00475489" w:rsidP="00475489">
      <w:pPr>
        <w:spacing w:after="120" w:line="240" w:lineRule="auto"/>
        <w:ind w:firstLine="567"/>
        <w:rPr>
          <w:rFonts w:ascii="Times New Roman" w:hAnsi="Times New Roman"/>
          <w:color w:val="000000"/>
          <w:sz w:val="24"/>
          <w:szCs w:val="24"/>
        </w:rPr>
      </w:pPr>
      <w:r w:rsidRPr="00DE12F1">
        <w:rPr>
          <w:rFonts w:ascii="Times New Roman" w:hAnsi="Times New Roman"/>
          <w:sz w:val="24"/>
          <w:szCs w:val="24"/>
        </w:rPr>
        <w:t xml:space="preserve"> 1. </w:t>
      </w:r>
      <w:r w:rsidRPr="00DE12F1">
        <w:rPr>
          <w:rFonts w:ascii="Times New Roman" w:hAnsi="Times New Roman"/>
          <w:color w:val="000000"/>
          <w:sz w:val="24"/>
          <w:szCs w:val="24"/>
        </w:rPr>
        <w:t>да изисква от Изпълнителя да изпълни възложената работа професионално и качествено, в сроковете, определени</w:t>
      </w:r>
      <w:r w:rsidRPr="00DE12F1">
        <w:rPr>
          <w:rFonts w:ascii="Times New Roman" w:hAnsi="Times New Roman"/>
          <w:sz w:val="24"/>
          <w:szCs w:val="24"/>
        </w:rPr>
        <w:t xml:space="preserve"> в офертата</w:t>
      </w:r>
      <w:r w:rsidRPr="00DE12F1">
        <w:rPr>
          <w:rFonts w:ascii="Times New Roman" w:hAnsi="Times New Roman"/>
          <w:color w:val="000000"/>
          <w:sz w:val="24"/>
          <w:szCs w:val="24"/>
        </w:rPr>
        <w:t>.</w:t>
      </w:r>
    </w:p>
    <w:p w14:paraId="5609E0EB" w14:textId="77777777" w:rsidR="00475489" w:rsidRPr="00DE12F1" w:rsidRDefault="00475489" w:rsidP="00475489">
      <w:pPr>
        <w:pStyle w:val="BodyText"/>
        <w:ind w:firstLine="567"/>
        <w:rPr>
          <w:rFonts w:ascii="Times New Roman" w:hAnsi="Times New Roman"/>
          <w:sz w:val="24"/>
          <w:szCs w:val="24"/>
        </w:rPr>
      </w:pPr>
      <w:r w:rsidRPr="00DE12F1">
        <w:rPr>
          <w:rFonts w:ascii="Times New Roman" w:hAnsi="Times New Roman"/>
          <w:sz w:val="24"/>
          <w:szCs w:val="24"/>
        </w:rPr>
        <w:t xml:space="preserve"> 2. </w:t>
      </w:r>
      <w:r w:rsidRPr="00DE12F1">
        <w:rPr>
          <w:rFonts w:ascii="Times New Roman" w:hAnsi="Times New Roman"/>
          <w:color w:val="000000"/>
          <w:w w:val="101"/>
          <w:sz w:val="24"/>
          <w:szCs w:val="24"/>
        </w:rPr>
        <w:t xml:space="preserve">да извършва проверка по всяко време относно качеството и хода на изпълнение на съответните етапи от предмета на договора, </w:t>
      </w:r>
      <w:r w:rsidRPr="00DE12F1">
        <w:rPr>
          <w:rFonts w:ascii="Times New Roman" w:hAnsi="Times New Roman"/>
          <w:iCs/>
          <w:color w:val="000000"/>
          <w:w w:val="101"/>
          <w:sz w:val="24"/>
          <w:szCs w:val="24"/>
        </w:rPr>
        <w:t xml:space="preserve">без да създава затруднения на </w:t>
      </w:r>
      <w:r w:rsidRPr="00DE12F1">
        <w:rPr>
          <w:rFonts w:ascii="Times New Roman" w:hAnsi="Times New Roman"/>
          <w:color w:val="000000"/>
          <w:spacing w:val="-6"/>
          <w:w w:val="107"/>
          <w:sz w:val="24"/>
          <w:szCs w:val="24"/>
        </w:rPr>
        <w:t>Изпълнителя</w:t>
      </w:r>
      <w:r w:rsidRPr="00DE12F1">
        <w:rPr>
          <w:rFonts w:ascii="Times New Roman" w:hAnsi="Times New Roman"/>
          <w:iCs/>
          <w:color w:val="000000"/>
          <w:w w:val="101"/>
          <w:sz w:val="24"/>
          <w:szCs w:val="24"/>
        </w:rPr>
        <w:t>.</w:t>
      </w:r>
    </w:p>
    <w:p w14:paraId="5406824B" w14:textId="77777777" w:rsidR="00475489" w:rsidRPr="00DE12F1" w:rsidRDefault="00475489" w:rsidP="00475489">
      <w:pPr>
        <w:spacing w:after="120" w:line="240" w:lineRule="auto"/>
        <w:ind w:firstLine="567"/>
        <w:rPr>
          <w:rFonts w:ascii="Times New Roman" w:hAnsi="Times New Roman"/>
          <w:color w:val="000000"/>
          <w:sz w:val="24"/>
          <w:szCs w:val="24"/>
        </w:rPr>
      </w:pPr>
      <w:r w:rsidRPr="00DE12F1">
        <w:rPr>
          <w:rFonts w:ascii="Times New Roman" w:hAnsi="Times New Roman"/>
          <w:color w:val="000000"/>
          <w:sz w:val="24"/>
          <w:szCs w:val="24"/>
        </w:rPr>
        <w:t xml:space="preserve"> 3. да поиска замяна на експерт, когато същият не изпълнява добросъвестно задълженията си, така, както те са определени в офертата на Изпълнителя. В този случай Възложителят е длъжен да уведоми писмено Изпълнителя като посочи допуснатите нарушения от този експерт. В случай, че Изпълнителят не замени своевременно този експерт и не определи нов експерт да изпълнява неговите функции, Възложителят може да поиска от Изпълнителя да назначи временен експерт или да предприеме други мерки, за да компенсира отсъствието на основния експерт.</w:t>
      </w:r>
    </w:p>
    <w:p w14:paraId="18C158CE" w14:textId="77777777" w:rsidR="00475489" w:rsidRPr="00DE12F1" w:rsidRDefault="00475489" w:rsidP="00475489">
      <w:pPr>
        <w:shd w:val="clear" w:color="auto" w:fill="FFFFFF"/>
        <w:tabs>
          <w:tab w:val="left" w:pos="993"/>
        </w:tabs>
        <w:spacing w:after="120" w:line="240" w:lineRule="auto"/>
        <w:ind w:firstLine="567"/>
        <w:rPr>
          <w:rFonts w:ascii="Times New Roman" w:hAnsi="Times New Roman"/>
          <w:color w:val="000000"/>
          <w:spacing w:val="-1"/>
          <w:w w:val="101"/>
          <w:sz w:val="24"/>
          <w:szCs w:val="24"/>
        </w:rPr>
      </w:pPr>
      <w:r w:rsidRPr="00DE12F1">
        <w:rPr>
          <w:rFonts w:ascii="Times New Roman" w:hAnsi="Times New Roman"/>
          <w:color w:val="000000"/>
          <w:w w:val="101"/>
          <w:sz w:val="24"/>
          <w:szCs w:val="24"/>
        </w:rPr>
        <w:t xml:space="preserve">4. да получи от Изпълнителя всички </w:t>
      </w:r>
      <w:r w:rsidRPr="00DE12F1">
        <w:rPr>
          <w:rFonts w:ascii="Times New Roman" w:hAnsi="Times New Roman"/>
          <w:color w:val="000000"/>
          <w:spacing w:val="-1"/>
          <w:w w:val="101"/>
          <w:sz w:val="24"/>
          <w:szCs w:val="24"/>
        </w:rPr>
        <w:t>материали, изготвени от Изпълнителя в изпълнение на настоящия договор.</w:t>
      </w:r>
    </w:p>
    <w:p w14:paraId="4C789D58" w14:textId="77777777" w:rsidR="00475489" w:rsidRPr="00DE12F1" w:rsidRDefault="00475489" w:rsidP="00475489">
      <w:pPr>
        <w:shd w:val="clear" w:color="auto" w:fill="FFFFFF"/>
        <w:tabs>
          <w:tab w:val="left" w:pos="993"/>
        </w:tabs>
        <w:spacing w:after="120" w:line="240" w:lineRule="auto"/>
        <w:ind w:firstLine="567"/>
        <w:rPr>
          <w:rFonts w:ascii="Times New Roman" w:hAnsi="Times New Roman"/>
          <w:color w:val="000000"/>
          <w:sz w:val="24"/>
          <w:szCs w:val="24"/>
        </w:rPr>
      </w:pPr>
      <w:r w:rsidRPr="00DE12F1">
        <w:rPr>
          <w:rFonts w:ascii="Times New Roman" w:hAnsi="Times New Roman"/>
          <w:color w:val="000000"/>
          <w:sz w:val="24"/>
          <w:szCs w:val="24"/>
        </w:rPr>
        <w:t>5. да изисква от ИЗПЪЛНИТЕЛЯ да сключи и да му представи договори за подизпълнение с посочените в офертата му подизпълнители /в случай, че е приложимо/.</w:t>
      </w:r>
    </w:p>
    <w:p w14:paraId="4A390FE3" w14:textId="77777777" w:rsidR="00475489" w:rsidRPr="00DE12F1" w:rsidRDefault="00475489" w:rsidP="00475489">
      <w:pPr>
        <w:pStyle w:val="BodyText"/>
        <w:spacing w:afterLines="40" w:after="96"/>
        <w:ind w:firstLine="680"/>
        <w:rPr>
          <w:rFonts w:ascii="Times New Roman" w:hAnsi="Times New Roman"/>
          <w:sz w:val="24"/>
          <w:szCs w:val="24"/>
        </w:rPr>
      </w:pPr>
      <w:r w:rsidRPr="00DE12F1">
        <w:rPr>
          <w:rFonts w:ascii="Times New Roman" w:hAnsi="Times New Roman"/>
          <w:sz w:val="24"/>
          <w:szCs w:val="24"/>
        </w:rPr>
        <w:t>6. да изисква от ИЗПЪЛНИТЕЛЯ да изпълнява правилата за информация и комуникация, съгласно изискванията на ОП „Добро управление“ и предоставените от страна на ВЪЗЛОЖИТЕЛЯ указания след влизане в сила на договора за възлагане на  обществена поръчка;</w:t>
      </w:r>
    </w:p>
    <w:p w14:paraId="0A2345EB" w14:textId="77777777" w:rsidR="00475489" w:rsidRPr="00DE12F1" w:rsidRDefault="00475489" w:rsidP="00475489">
      <w:pPr>
        <w:pStyle w:val="BodyText"/>
        <w:spacing w:afterLines="40" w:after="96"/>
        <w:ind w:firstLine="680"/>
        <w:rPr>
          <w:rFonts w:ascii="Times New Roman" w:hAnsi="Times New Roman"/>
          <w:sz w:val="24"/>
          <w:szCs w:val="24"/>
        </w:rPr>
      </w:pPr>
      <w:r w:rsidRPr="00DE12F1">
        <w:rPr>
          <w:rFonts w:ascii="Times New Roman" w:hAnsi="Times New Roman"/>
          <w:sz w:val="24"/>
          <w:szCs w:val="24"/>
        </w:rPr>
        <w:t>7. да проверява спазването от страна на ИЗПЪЛНИТЕЛЯ на изискванията за съхранение на документи, свързани с обществената поръчка и с изпълнението на договора;</w:t>
      </w:r>
    </w:p>
    <w:p w14:paraId="063E02AB" w14:textId="77777777" w:rsidR="00475489" w:rsidRPr="00DE12F1" w:rsidRDefault="00475489" w:rsidP="00475489">
      <w:pPr>
        <w:pStyle w:val="BodyText"/>
        <w:spacing w:afterLines="40" w:after="96"/>
        <w:ind w:firstLine="680"/>
        <w:rPr>
          <w:rFonts w:ascii="Times New Roman" w:hAnsi="Times New Roman"/>
          <w:sz w:val="24"/>
          <w:szCs w:val="24"/>
        </w:rPr>
      </w:pPr>
      <w:r w:rsidRPr="00DE12F1">
        <w:rPr>
          <w:rFonts w:ascii="Times New Roman" w:hAnsi="Times New Roman"/>
          <w:sz w:val="24"/>
          <w:szCs w:val="24"/>
        </w:rPr>
        <w:t xml:space="preserve">8. да проверява изпълнението на задължението на ИЗПЪЛНИТЕЛЯ за осигуряване на достъп до съхраняваната от него документация от страна на европейски и национални контролни и одитиращи органи и представители на Европейската комисия;  </w:t>
      </w:r>
    </w:p>
    <w:p w14:paraId="13F919BD" w14:textId="77777777" w:rsidR="00475489" w:rsidRPr="00DE12F1" w:rsidRDefault="00475489" w:rsidP="00475489">
      <w:pPr>
        <w:tabs>
          <w:tab w:val="left" w:pos="993"/>
        </w:tabs>
        <w:suppressAutoHyphens/>
        <w:spacing w:afterLines="40" w:after="96"/>
        <w:ind w:firstLine="680"/>
        <w:rPr>
          <w:rFonts w:ascii="Times New Roman" w:hAnsi="Times New Roman"/>
          <w:sz w:val="24"/>
          <w:szCs w:val="24"/>
        </w:rPr>
      </w:pPr>
      <w:r w:rsidRPr="00DE12F1">
        <w:rPr>
          <w:rFonts w:ascii="Times New Roman" w:hAnsi="Times New Roman"/>
          <w:sz w:val="24"/>
          <w:szCs w:val="24"/>
        </w:rPr>
        <w:t xml:space="preserve">9. да променя обхвата на дейностите по настоящия договор без да се надвишава определената обща стойност на договора, в случаи на настъпили промени в нормативната </w:t>
      </w:r>
      <w:r w:rsidRPr="00DE12F1">
        <w:rPr>
          <w:rFonts w:ascii="Times New Roman" w:hAnsi="Times New Roman"/>
          <w:sz w:val="24"/>
          <w:szCs w:val="24"/>
        </w:rPr>
        <w:lastRenderedPageBreak/>
        <w:t>уредба, регулираща дейността на Възложителя или възникнали промени в задълженията на Възложителя по договора му с Управляващия орган на ОП „Добро управление”.</w:t>
      </w:r>
    </w:p>
    <w:p w14:paraId="565D234D" w14:textId="77777777" w:rsidR="00475489" w:rsidRPr="00DE12F1" w:rsidRDefault="00475489" w:rsidP="00475489">
      <w:pPr>
        <w:shd w:val="clear" w:color="auto" w:fill="FFFFFF"/>
        <w:tabs>
          <w:tab w:val="left" w:pos="993"/>
        </w:tabs>
        <w:spacing w:afterLines="40" w:after="96" w:line="240" w:lineRule="auto"/>
        <w:ind w:firstLine="680"/>
        <w:rPr>
          <w:rFonts w:ascii="Times New Roman" w:hAnsi="Times New Roman"/>
          <w:sz w:val="24"/>
          <w:szCs w:val="24"/>
        </w:rPr>
      </w:pPr>
    </w:p>
    <w:p w14:paraId="4E20314A" w14:textId="77777777" w:rsidR="00475489" w:rsidRPr="00DE12F1" w:rsidRDefault="00475489" w:rsidP="00475489">
      <w:pPr>
        <w:pStyle w:val="BodyText"/>
        <w:ind w:firstLine="720"/>
        <w:rPr>
          <w:rFonts w:ascii="Times New Roman" w:hAnsi="Times New Roman"/>
          <w:sz w:val="24"/>
          <w:szCs w:val="24"/>
        </w:rPr>
      </w:pPr>
      <w:r w:rsidRPr="00DE12F1">
        <w:rPr>
          <w:rFonts w:ascii="Times New Roman" w:hAnsi="Times New Roman"/>
          <w:b/>
          <w:sz w:val="24"/>
          <w:szCs w:val="24"/>
        </w:rPr>
        <w:t>Чл. 7</w:t>
      </w:r>
      <w:r w:rsidRPr="00DE12F1">
        <w:rPr>
          <w:rFonts w:ascii="Times New Roman" w:hAnsi="Times New Roman"/>
          <w:sz w:val="24"/>
          <w:szCs w:val="24"/>
        </w:rPr>
        <w:t xml:space="preserve">. </w:t>
      </w:r>
      <w:r w:rsidRPr="00DE12F1">
        <w:rPr>
          <w:rFonts w:ascii="Times New Roman" w:hAnsi="Times New Roman"/>
          <w:sz w:val="24"/>
          <w:szCs w:val="24"/>
          <w:lang w:val="ru-RU"/>
        </w:rPr>
        <w:t xml:space="preserve">(1) </w:t>
      </w:r>
      <w:r w:rsidRPr="00DE12F1">
        <w:rPr>
          <w:rFonts w:ascii="Times New Roman" w:hAnsi="Times New Roman"/>
          <w:sz w:val="24"/>
          <w:szCs w:val="24"/>
        </w:rPr>
        <w:t>Възложителят се задължава:</w:t>
      </w:r>
      <w:r w:rsidRPr="00DE12F1">
        <w:rPr>
          <w:rFonts w:ascii="Times New Roman" w:hAnsi="Times New Roman"/>
          <w:sz w:val="24"/>
          <w:szCs w:val="24"/>
        </w:rPr>
        <w:tab/>
      </w:r>
      <w:r w:rsidRPr="00DE12F1">
        <w:rPr>
          <w:rFonts w:ascii="Times New Roman" w:hAnsi="Times New Roman"/>
          <w:sz w:val="24"/>
          <w:szCs w:val="24"/>
        </w:rPr>
        <w:tab/>
      </w:r>
    </w:p>
    <w:p w14:paraId="440FC870" w14:textId="77777777" w:rsidR="00475489" w:rsidRPr="00DE12F1" w:rsidRDefault="00475489" w:rsidP="00475489">
      <w:pPr>
        <w:spacing w:after="120" w:line="240" w:lineRule="auto"/>
        <w:ind w:firstLine="708"/>
        <w:rPr>
          <w:rFonts w:ascii="Times New Roman" w:hAnsi="Times New Roman"/>
          <w:sz w:val="24"/>
          <w:szCs w:val="24"/>
        </w:rPr>
      </w:pPr>
      <w:r w:rsidRPr="00DE12F1">
        <w:rPr>
          <w:rFonts w:ascii="Times New Roman" w:hAnsi="Times New Roman"/>
          <w:sz w:val="24"/>
          <w:szCs w:val="24"/>
        </w:rPr>
        <w:t xml:space="preserve">1. </w:t>
      </w:r>
      <w:r w:rsidRPr="00DE12F1">
        <w:rPr>
          <w:rFonts w:ascii="Times New Roman" w:hAnsi="Times New Roman"/>
          <w:color w:val="000000"/>
          <w:sz w:val="24"/>
          <w:szCs w:val="24"/>
        </w:rPr>
        <w:t xml:space="preserve">да осигурява необходимите условия за изпълнение на настоящия договор и да оказва своевременно съдействие на Изпълнителя, когато конкретните обстоятелства го изискват като </w:t>
      </w:r>
      <w:r w:rsidRPr="00DE12F1">
        <w:rPr>
          <w:rFonts w:ascii="Times New Roman" w:hAnsi="Times New Roman"/>
          <w:sz w:val="24"/>
          <w:szCs w:val="24"/>
        </w:rPr>
        <w:t>получаване на изходната информация, необходима за изпълнение на договора и други;</w:t>
      </w:r>
    </w:p>
    <w:p w14:paraId="2C894163" w14:textId="77777777" w:rsidR="00475489" w:rsidRPr="00DE12F1" w:rsidRDefault="00475489" w:rsidP="00475489">
      <w:pPr>
        <w:spacing w:after="120" w:line="240" w:lineRule="auto"/>
        <w:ind w:firstLine="567"/>
        <w:rPr>
          <w:rFonts w:ascii="Times New Roman" w:hAnsi="Times New Roman"/>
          <w:color w:val="000000"/>
          <w:sz w:val="24"/>
          <w:szCs w:val="24"/>
        </w:rPr>
      </w:pPr>
      <w:r w:rsidRPr="00DE12F1">
        <w:rPr>
          <w:rFonts w:ascii="Times New Roman" w:hAnsi="Times New Roman"/>
          <w:color w:val="000000"/>
          <w:sz w:val="24"/>
          <w:szCs w:val="24"/>
        </w:rPr>
        <w:t xml:space="preserve">  2. да информира Изпълнителя за всеки възникнал проблем, свързан с изпълнението на договора.</w:t>
      </w:r>
    </w:p>
    <w:p w14:paraId="289E3E7F" w14:textId="77777777" w:rsidR="00475489" w:rsidRPr="00DE12F1" w:rsidRDefault="00475489" w:rsidP="00475489">
      <w:pPr>
        <w:spacing w:after="120" w:line="240" w:lineRule="auto"/>
        <w:ind w:firstLine="709"/>
        <w:rPr>
          <w:rFonts w:ascii="Times New Roman" w:eastAsia="MS Mincho" w:hAnsi="Times New Roman"/>
          <w:sz w:val="24"/>
          <w:szCs w:val="24"/>
        </w:rPr>
      </w:pPr>
      <w:r w:rsidRPr="00DE12F1">
        <w:rPr>
          <w:rFonts w:ascii="Times New Roman" w:eastAsia="MS Mincho" w:hAnsi="Times New Roman"/>
          <w:color w:val="000000"/>
          <w:sz w:val="24"/>
          <w:szCs w:val="24"/>
        </w:rPr>
        <w:t>3</w:t>
      </w:r>
      <w:r w:rsidRPr="00DE12F1">
        <w:rPr>
          <w:rFonts w:ascii="Times New Roman" w:eastAsia="MS Mincho" w:hAnsi="Times New Roman"/>
          <w:sz w:val="24"/>
          <w:szCs w:val="24"/>
        </w:rPr>
        <w:t xml:space="preserve">. да приема изпълнената работа в изпълнение на договора като спазва процедурата и сроковете, определени с </w:t>
      </w:r>
      <w:r w:rsidRPr="00DE12F1">
        <w:rPr>
          <w:rFonts w:ascii="Times New Roman" w:hAnsi="Times New Roman"/>
          <w:kern w:val="1"/>
          <w:sz w:val="24"/>
          <w:szCs w:val="24"/>
          <w:lang w:val="ru-RU"/>
        </w:rPr>
        <w:t xml:space="preserve">Наредба № 19 от 28.12.2001г. </w:t>
      </w:r>
      <w:r w:rsidRPr="00DE12F1">
        <w:rPr>
          <w:rFonts w:ascii="Times New Roman" w:eastAsia="MS Mincho" w:hAnsi="Times New Roman"/>
          <w:sz w:val="24"/>
          <w:szCs w:val="24"/>
        </w:rPr>
        <w:t xml:space="preserve">за контрол и приемане на кадастралната карта и кадастралните регистри; </w:t>
      </w:r>
    </w:p>
    <w:p w14:paraId="59D04535" w14:textId="77777777" w:rsidR="00475489" w:rsidRPr="00DE12F1" w:rsidRDefault="00475489" w:rsidP="00475489">
      <w:pPr>
        <w:spacing w:after="120" w:line="240" w:lineRule="auto"/>
        <w:ind w:firstLine="567"/>
        <w:rPr>
          <w:rFonts w:ascii="Times New Roman" w:hAnsi="Times New Roman"/>
          <w:color w:val="000000"/>
          <w:sz w:val="24"/>
          <w:szCs w:val="24"/>
        </w:rPr>
      </w:pPr>
      <w:r w:rsidRPr="00DE12F1">
        <w:rPr>
          <w:rFonts w:ascii="Times New Roman" w:hAnsi="Times New Roman"/>
          <w:color w:val="000000"/>
          <w:sz w:val="24"/>
          <w:szCs w:val="24"/>
        </w:rPr>
        <w:t xml:space="preserve">   4. при добросъвестно и професионално изпълнение на възложената работа по този договор да заплати на Изпълнителя уговорената цена при условията и в сроковете, определени в договора;</w:t>
      </w:r>
    </w:p>
    <w:p w14:paraId="25FBEF80" w14:textId="77777777" w:rsidR="00475489" w:rsidRPr="00DE12F1" w:rsidRDefault="00475489" w:rsidP="00475489">
      <w:pPr>
        <w:shd w:val="clear" w:color="auto" w:fill="FFFFFF"/>
        <w:tabs>
          <w:tab w:val="left" w:pos="993"/>
        </w:tabs>
        <w:spacing w:after="120" w:line="240" w:lineRule="auto"/>
        <w:ind w:firstLine="567"/>
        <w:rPr>
          <w:rFonts w:ascii="Times New Roman" w:hAnsi="Times New Roman"/>
          <w:color w:val="000000"/>
          <w:sz w:val="24"/>
          <w:szCs w:val="24"/>
        </w:rPr>
      </w:pPr>
      <w:r w:rsidRPr="00DE12F1">
        <w:rPr>
          <w:rFonts w:ascii="Times New Roman" w:hAnsi="Times New Roman"/>
          <w:sz w:val="24"/>
          <w:szCs w:val="24"/>
          <w:lang w:val="ru-RU"/>
        </w:rPr>
        <w:t xml:space="preserve">(2) </w:t>
      </w:r>
      <w:r w:rsidRPr="00DE12F1">
        <w:rPr>
          <w:rFonts w:ascii="Times New Roman" w:hAnsi="Times New Roman"/>
          <w:color w:val="000000"/>
          <w:sz w:val="24"/>
          <w:szCs w:val="24"/>
        </w:rPr>
        <w:t>Възложителят не носи отговорност за допуснати нарушения на действащите нормативни актове от Изпълнителя при изпълнението на договора.</w:t>
      </w:r>
    </w:p>
    <w:p w14:paraId="4D1FD4E5" w14:textId="77777777" w:rsidR="00475489" w:rsidRPr="00DE12F1" w:rsidRDefault="00475489" w:rsidP="00475489">
      <w:pPr>
        <w:spacing w:after="120" w:line="240" w:lineRule="auto"/>
        <w:rPr>
          <w:rFonts w:ascii="Times New Roman" w:hAnsi="Times New Roman"/>
          <w:b/>
          <w:i/>
          <w:sz w:val="24"/>
          <w:szCs w:val="24"/>
        </w:rPr>
      </w:pPr>
    </w:p>
    <w:p w14:paraId="59373566" w14:textId="77777777" w:rsidR="00475489" w:rsidRPr="00DE12F1" w:rsidRDefault="00475489" w:rsidP="00D43970">
      <w:pPr>
        <w:pStyle w:val="PlainText"/>
        <w:spacing w:after="120"/>
        <w:jc w:val="center"/>
        <w:rPr>
          <w:rFonts w:ascii="Times New Roman" w:hAnsi="Times New Roman"/>
          <w:b/>
          <w:sz w:val="24"/>
          <w:szCs w:val="24"/>
          <w:lang w:val="ru-RU"/>
        </w:rPr>
      </w:pPr>
      <w:r w:rsidRPr="00DE12F1">
        <w:rPr>
          <w:rFonts w:ascii="Times New Roman" w:hAnsi="Times New Roman"/>
          <w:b/>
          <w:sz w:val="24"/>
          <w:szCs w:val="24"/>
          <w:lang w:val="ru-RU"/>
        </w:rPr>
        <w:t>V. ПРАВА И ЗАДЪЛЖЕНИЯ НА ИЗПЪЛНИТЕЛЯ</w:t>
      </w:r>
    </w:p>
    <w:p w14:paraId="36086C96" w14:textId="77777777" w:rsidR="00D43970" w:rsidRPr="00DE12F1" w:rsidRDefault="00D43970" w:rsidP="00475489">
      <w:pPr>
        <w:pStyle w:val="PlainText"/>
        <w:spacing w:after="120"/>
        <w:ind w:firstLine="720"/>
        <w:jc w:val="both"/>
        <w:rPr>
          <w:rFonts w:ascii="Times New Roman" w:hAnsi="Times New Roman"/>
          <w:b/>
          <w:sz w:val="24"/>
          <w:szCs w:val="24"/>
          <w:lang w:val="bg-BG"/>
        </w:rPr>
      </w:pPr>
    </w:p>
    <w:p w14:paraId="7C3A8ADC" w14:textId="77777777" w:rsidR="00475489" w:rsidRPr="00DE12F1" w:rsidRDefault="00475489" w:rsidP="00475489">
      <w:pPr>
        <w:pStyle w:val="PlainText"/>
        <w:spacing w:after="120"/>
        <w:ind w:firstLine="720"/>
        <w:jc w:val="both"/>
        <w:rPr>
          <w:rFonts w:ascii="Times New Roman" w:hAnsi="Times New Roman"/>
          <w:sz w:val="24"/>
          <w:szCs w:val="24"/>
          <w:lang w:val="ru-RU"/>
        </w:rPr>
      </w:pPr>
      <w:r w:rsidRPr="00DE12F1">
        <w:rPr>
          <w:rFonts w:ascii="Times New Roman" w:hAnsi="Times New Roman"/>
          <w:b/>
          <w:sz w:val="24"/>
          <w:szCs w:val="24"/>
          <w:lang w:val="bg-BG"/>
        </w:rPr>
        <w:t>Чл. 8.</w:t>
      </w:r>
      <w:r w:rsidRPr="00DE12F1">
        <w:rPr>
          <w:rFonts w:ascii="Times New Roman" w:hAnsi="Times New Roman"/>
          <w:sz w:val="24"/>
          <w:szCs w:val="24"/>
          <w:lang w:val="bg-BG"/>
        </w:rPr>
        <w:t xml:space="preserve"> </w:t>
      </w:r>
      <w:r w:rsidRPr="00DE12F1">
        <w:rPr>
          <w:rFonts w:ascii="Times New Roman" w:hAnsi="Times New Roman"/>
          <w:sz w:val="24"/>
          <w:szCs w:val="24"/>
          <w:lang w:val="ru-RU"/>
        </w:rPr>
        <w:t>Изпълнителят има право:</w:t>
      </w:r>
    </w:p>
    <w:p w14:paraId="6CEE07FD" w14:textId="77777777" w:rsidR="00475489" w:rsidRPr="00DE12F1" w:rsidRDefault="00475489" w:rsidP="00475489">
      <w:pPr>
        <w:spacing w:after="120" w:line="240" w:lineRule="auto"/>
        <w:rPr>
          <w:rFonts w:ascii="Times New Roman" w:hAnsi="Times New Roman"/>
          <w:color w:val="000000"/>
          <w:sz w:val="24"/>
          <w:szCs w:val="24"/>
        </w:rPr>
      </w:pPr>
      <w:r w:rsidRPr="00DE12F1">
        <w:rPr>
          <w:rFonts w:ascii="Times New Roman" w:hAnsi="Times New Roman"/>
          <w:color w:val="000000"/>
          <w:sz w:val="24"/>
          <w:szCs w:val="24"/>
        </w:rPr>
        <w:tab/>
        <w:t>1. да получи необходимото съдействие от Възложителя за качествено и в срок изпълнение на всички етапи и дейности, включени в предмета на договора;</w:t>
      </w:r>
    </w:p>
    <w:p w14:paraId="02B56EAC" w14:textId="77777777" w:rsidR="00475489" w:rsidRPr="00DE12F1" w:rsidRDefault="00475489" w:rsidP="00475489">
      <w:pPr>
        <w:widowControl w:val="0"/>
        <w:numPr>
          <w:ilvl w:val="0"/>
          <w:numId w:val="27"/>
        </w:numPr>
        <w:tabs>
          <w:tab w:val="clear" w:pos="1065"/>
          <w:tab w:val="num" w:pos="900"/>
        </w:tabs>
        <w:adjustRightInd w:val="0"/>
        <w:spacing w:after="120" w:line="240" w:lineRule="auto"/>
        <w:textAlignment w:val="baseline"/>
        <w:rPr>
          <w:rFonts w:ascii="Times New Roman" w:hAnsi="Times New Roman"/>
          <w:sz w:val="24"/>
          <w:szCs w:val="24"/>
        </w:rPr>
      </w:pPr>
      <w:r w:rsidRPr="00DE12F1">
        <w:rPr>
          <w:rFonts w:ascii="Times New Roman" w:hAnsi="Times New Roman"/>
          <w:sz w:val="24"/>
          <w:szCs w:val="24"/>
        </w:rPr>
        <w:t xml:space="preserve"> да получи изходната информация, необходима за изпълнение на договора;</w:t>
      </w:r>
    </w:p>
    <w:p w14:paraId="05637668" w14:textId="77777777" w:rsidR="00475489" w:rsidRPr="00DE12F1" w:rsidRDefault="00475489" w:rsidP="00475489">
      <w:pPr>
        <w:spacing w:after="120" w:line="240" w:lineRule="auto"/>
        <w:ind w:firstLine="567"/>
        <w:rPr>
          <w:rFonts w:ascii="Times New Roman" w:hAnsi="Times New Roman"/>
          <w:color w:val="000000"/>
          <w:sz w:val="24"/>
          <w:szCs w:val="24"/>
        </w:rPr>
      </w:pPr>
      <w:r w:rsidRPr="00DE12F1">
        <w:rPr>
          <w:rFonts w:ascii="Times New Roman" w:hAnsi="Times New Roman"/>
          <w:sz w:val="24"/>
          <w:szCs w:val="24"/>
          <w:lang w:val="ru-RU"/>
        </w:rPr>
        <w:t xml:space="preserve">  3. </w:t>
      </w:r>
      <w:r w:rsidRPr="00DE12F1">
        <w:rPr>
          <w:rFonts w:ascii="Times New Roman" w:hAnsi="Times New Roman"/>
          <w:color w:val="000000"/>
          <w:sz w:val="24"/>
          <w:szCs w:val="24"/>
        </w:rPr>
        <w:t>да бъде информиран своевременно от Възложителя за всички проблеми, които са свързани и/или могат да повлият върху изпълнението на предмета на договора;</w:t>
      </w:r>
    </w:p>
    <w:p w14:paraId="53C236EB" w14:textId="77777777" w:rsidR="00475489" w:rsidRPr="00DE12F1" w:rsidRDefault="00475489" w:rsidP="00475489">
      <w:pPr>
        <w:pStyle w:val="PlainText"/>
        <w:spacing w:after="120"/>
        <w:ind w:firstLine="567"/>
        <w:jc w:val="both"/>
        <w:rPr>
          <w:rFonts w:ascii="Times New Roman" w:hAnsi="Times New Roman"/>
          <w:sz w:val="24"/>
          <w:szCs w:val="24"/>
          <w:lang w:val="ru-RU"/>
        </w:rPr>
      </w:pPr>
      <w:r w:rsidRPr="00DE12F1">
        <w:rPr>
          <w:rFonts w:ascii="Times New Roman" w:hAnsi="Times New Roman"/>
          <w:sz w:val="24"/>
          <w:szCs w:val="24"/>
          <w:lang w:val="ru-RU"/>
        </w:rPr>
        <w:t xml:space="preserve">  4. при настъпване на компенсационно събитие да иска промяна на сроковете по договора;</w:t>
      </w:r>
    </w:p>
    <w:p w14:paraId="5CC1BC9D" w14:textId="77777777" w:rsidR="00475489" w:rsidRPr="00DE12F1" w:rsidRDefault="00475489" w:rsidP="00475489">
      <w:pPr>
        <w:pStyle w:val="BodyText"/>
        <w:ind w:firstLine="567"/>
        <w:rPr>
          <w:rFonts w:ascii="Times New Roman" w:hAnsi="Times New Roman"/>
          <w:sz w:val="24"/>
          <w:szCs w:val="24"/>
        </w:rPr>
      </w:pPr>
      <w:r w:rsidRPr="00DE12F1">
        <w:rPr>
          <w:rFonts w:ascii="Times New Roman" w:hAnsi="Times New Roman"/>
          <w:sz w:val="24"/>
          <w:szCs w:val="24"/>
          <w:lang w:val="ru-RU"/>
        </w:rPr>
        <w:t xml:space="preserve">  5. д</w:t>
      </w:r>
      <w:r w:rsidRPr="00DE12F1">
        <w:rPr>
          <w:rFonts w:ascii="Times New Roman" w:hAnsi="Times New Roman"/>
          <w:sz w:val="24"/>
          <w:szCs w:val="24"/>
        </w:rPr>
        <w:t>а получи уговореното възнаграждение в срока и при условията на този договор.</w:t>
      </w:r>
    </w:p>
    <w:p w14:paraId="0F6DA922"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sz w:val="24"/>
          <w:szCs w:val="24"/>
        </w:rPr>
        <w:t xml:space="preserve">Чл.9. </w:t>
      </w:r>
      <w:r w:rsidRPr="00DE12F1">
        <w:rPr>
          <w:rFonts w:ascii="Times New Roman" w:hAnsi="Times New Roman"/>
          <w:sz w:val="24"/>
          <w:szCs w:val="24"/>
        </w:rPr>
        <w:t xml:space="preserve"> Изпълнителят се задължава:</w:t>
      </w:r>
    </w:p>
    <w:p w14:paraId="7CFE2582" w14:textId="77777777" w:rsidR="00475489" w:rsidRPr="00DE12F1" w:rsidRDefault="00475489" w:rsidP="00475489">
      <w:pPr>
        <w:spacing w:beforeLines="40" w:before="96" w:afterLines="40" w:after="96" w:line="240" w:lineRule="auto"/>
        <w:ind w:firstLine="680"/>
        <w:rPr>
          <w:rFonts w:ascii="Times New Roman" w:hAnsi="Times New Roman"/>
          <w:color w:val="000000"/>
          <w:sz w:val="24"/>
          <w:szCs w:val="24"/>
        </w:rPr>
      </w:pPr>
      <w:r w:rsidRPr="00DE12F1">
        <w:rPr>
          <w:rFonts w:ascii="Times New Roman" w:hAnsi="Times New Roman"/>
          <w:sz w:val="24"/>
          <w:szCs w:val="24"/>
        </w:rPr>
        <w:t xml:space="preserve">1. </w:t>
      </w:r>
      <w:r w:rsidRPr="00DE12F1">
        <w:rPr>
          <w:rFonts w:ascii="Times New Roman" w:hAnsi="Times New Roman"/>
          <w:color w:val="000000"/>
          <w:sz w:val="24"/>
          <w:szCs w:val="24"/>
        </w:rPr>
        <w:t>да изпълни възложената работа професионално и качествено в съответствие с условията, които е посочил в своята оферта, въз основа на която е определен за изпълнител на този договор;</w:t>
      </w:r>
    </w:p>
    <w:p w14:paraId="3CF1FA37" w14:textId="77777777" w:rsidR="00475489" w:rsidRPr="00DE12F1" w:rsidRDefault="00475489" w:rsidP="00475489">
      <w:pPr>
        <w:spacing w:beforeLines="40" w:before="96" w:afterLines="40" w:after="96" w:line="240" w:lineRule="auto"/>
        <w:ind w:firstLine="680"/>
        <w:rPr>
          <w:rFonts w:ascii="Times New Roman" w:hAnsi="Times New Roman"/>
          <w:sz w:val="24"/>
          <w:szCs w:val="24"/>
        </w:rPr>
      </w:pPr>
      <w:r w:rsidRPr="00DE12F1">
        <w:rPr>
          <w:rFonts w:ascii="Times New Roman" w:hAnsi="Times New Roman"/>
          <w:sz w:val="24"/>
          <w:szCs w:val="24"/>
        </w:rPr>
        <w:t xml:space="preserve">2. да </w:t>
      </w:r>
      <w:r w:rsidRPr="00DE12F1">
        <w:rPr>
          <w:rFonts w:ascii="Times New Roman" w:hAnsi="Times New Roman"/>
          <w:color w:val="000000"/>
          <w:sz w:val="24"/>
          <w:szCs w:val="24"/>
        </w:rPr>
        <w:t xml:space="preserve">изпълни възложената работа в съответствие с действащите нормативни актове и изискванията </w:t>
      </w:r>
      <w:r w:rsidRPr="00DE12F1">
        <w:rPr>
          <w:rFonts w:ascii="Times New Roman" w:hAnsi="Times New Roman"/>
          <w:sz w:val="24"/>
          <w:szCs w:val="24"/>
        </w:rPr>
        <w:t xml:space="preserve">на Възложителя за съответния етап и в срока, определен в </w:t>
      </w:r>
      <w:r w:rsidR="00D43970" w:rsidRPr="00DE12F1">
        <w:rPr>
          <w:rFonts w:ascii="Times New Roman" w:hAnsi="Times New Roman"/>
          <w:sz w:val="24"/>
          <w:szCs w:val="24"/>
        </w:rPr>
        <w:t>приложение № ... към Техническото предложение (поименен списък със срокове за изпълнение на етапите)</w:t>
      </w:r>
      <w:r w:rsidRPr="00DE12F1">
        <w:rPr>
          <w:rFonts w:ascii="Times New Roman" w:hAnsi="Times New Roman"/>
          <w:sz w:val="24"/>
          <w:szCs w:val="24"/>
        </w:rPr>
        <w:t>;</w:t>
      </w:r>
    </w:p>
    <w:p w14:paraId="2A18F1EA" w14:textId="77777777" w:rsidR="00475489" w:rsidRPr="00DE12F1" w:rsidRDefault="00475489" w:rsidP="00475489">
      <w:pPr>
        <w:spacing w:beforeLines="40" w:before="96" w:afterLines="40" w:after="96" w:line="240" w:lineRule="auto"/>
        <w:ind w:firstLine="680"/>
        <w:rPr>
          <w:rFonts w:ascii="Times New Roman" w:hAnsi="Times New Roman"/>
          <w:color w:val="000000"/>
          <w:sz w:val="24"/>
          <w:szCs w:val="24"/>
        </w:rPr>
      </w:pPr>
      <w:r w:rsidRPr="00DE12F1">
        <w:rPr>
          <w:rFonts w:ascii="Times New Roman" w:hAnsi="Times New Roman"/>
          <w:sz w:val="24"/>
          <w:szCs w:val="24"/>
        </w:rPr>
        <w:lastRenderedPageBreak/>
        <w:t xml:space="preserve">3. </w:t>
      </w:r>
      <w:r w:rsidRPr="00DE12F1">
        <w:rPr>
          <w:rFonts w:ascii="Times New Roman" w:hAnsi="Times New Roman"/>
          <w:color w:val="000000"/>
          <w:sz w:val="24"/>
          <w:szCs w:val="24"/>
        </w:rPr>
        <w:t>да изпълни възложената работа с грижата на добър стопанин като спазва принципите за ефективност, прозрачност и качество, и в съответствие с най-добрите практики в  съответната област;</w:t>
      </w:r>
    </w:p>
    <w:p w14:paraId="1A0560FF" w14:textId="77777777" w:rsidR="00475489" w:rsidRPr="00DE12F1" w:rsidRDefault="00475489" w:rsidP="00475489">
      <w:pPr>
        <w:spacing w:beforeLines="40" w:before="96" w:afterLines="40" w:after="96" w:line="240" w:lineRule="auto"/>
        <w:ind w:firstLine="680"/>
        <w:rPr>
          <w:rFonts w:ascii="Times New Roman" w:hAnsi="Times New Roman"/>
          <w:color w:val="000000"/>
          <w:sz w:val="24"/>
          <w:szCs w:val="24"/>
        </w:rPr>
      </w:pPr>
      <w:r w:rsidRPr="00DE12F1">
        <w:rPr>
          <w:rFonts w:ascii="Times New Roman" w:hAnsi="Times New Roman"/>
          <w:color w:val="000000"/>
          <w:sz w:val="24"/>
          <w:szCs w:val="24"/>
        </w:rPr>
        <w:t>4.  да осигури всички финансови, човешки и материални ресурси, необходими за пълното и точно изпълнение на предмета на договора;</w:t>
      </w:r>
    </w:p>
    <w:p w14:paraId="5B66D8F2" w14:textId="77777777" w:rsidR="00475489" w:rsidRPr="00DE12F1" w:rsidRDefault="00475489" w:rsidP="00475489">
      <w:pPr>
        <w:spacing w:beforeLines="40" w:before="96" w:afterLines="40" w:after="96" w:line="240" w:lineRule="auto"/>
        <w:ind w:firstLine="680"/>
        <w:rPr>
          <w:rFonts w:ascii="Times New Roman" w:hAnsi="Times New Roman"/>
          <w:color w:val="000000"/>
          <w:sz w:val="24"/>
          <w:szCs w:val="24"/>
        </w:rPr>
      </w:pPr>
      <w:r w:rsidRPr="00DE12F1">
        <w:rPr>
          <w:rFonts w:ascii="Times New Roman" w:hAnsi="Times New Roman"/>
          <w:color w:val="000000"/>
          <w:sz w:val="24"/>
          <w:szCs w:val="24"/>
        </w:rPr>
        <w:t>5. да осигури участието на посочените в офертата технически експерти (правоспособни лица по смисъла на чл.17 от ЗКИР)  за целия срок на договора;</w:t>
      </w:r>
    </w:p>
    <w:p w14:paraId="139DB29A" w14:textId="77777777" w:rsidR="00475489" w:rsidRPr="00DE12F1" w:rsidRDefault="00475489" w:rsidP="00475489">
      <w:pPr>
        <w:spacing w:beforeLines="40" w:before="96" w:afterLines="40" w:after="96" w:line="240" w:lineRule="auto"/>
        <w:ind w:firstLine="680"/>
        <w:rPr>
          <w:rFonts w:ascii="Times New Roman" w:hAnsi="Times New Roman"/>
          <w:color w:val="000000"/>
          <w:sz w:val="24"/>
          <w:szCs w:val="24"/>
        </w:rPr>
      </w:pPr>
      <w:r w:rsidRPr="00DE12F1">
        <w:rPr>
          <w:rFonts w:ascii="Times New Roman" w:hAnsi="Times New Roman"/>
          <w:color w:val="000000"/>
          <w:sz w:val="24"/>
          <w:szCs w:val="24"/>
        </w:rPr>
        <w:t>6. да поиска предварителното съгласие на Възложителя за промяна на експерт само при наличие на обективни причини като болест, смърт или напускане на експерта. В този случай, Изпълнителят е длъжен да определи друг експерт, притежаващ квалификация и професионален опит, равностойни на тези на основния експерт. Преди да започне работа по настоящия договор новият експерт следва да бъде одобрен от Възложителя. Всички допълнителни разходи, свързани със смяната на експерти, включително разходите за назначаване на временен експерт до одобряването на новия експерт, са за сметка на Изпълнителя;</w:t>
      </w:r>
    </w:p>
    <w:p w14:paraId="23D98CFF" w14:textId="77777777" w:rsidR="00475489" w:rsidRPr="00DE12F1" w:rsidRDefault="00475489" w:rsidP="00475489">
      <w:pPr>
        <w:spacing w:beforeLines="40" w:before="96" w:afterLines="40" w:after="96" w:line="240" w:lineRule="auto"/>
        <w:ind w:firstLine="680"/>
        <w:rPr>
          <w:rFonts w:ascii="Times New Roman" w:hAnsi="Times New Roman"/>
          <w:color w:val="000000"/>
          <w:w w:val="101"/>
          <w:sz w:val="24"/>
          <w:szCs w:val="24"/>
        </w:rPr>
      </w:pPr>
      <w:r w:rsidRPr="00DE12F1">
        <w:rPr>
          <w:rFonts w:ascii="Times New Roman" w:hAnsi="Times New Roman"/>
          <w:sz w:val="24"/>
          <w:szCs w:val="24"/>
        </w:rPr>
        <w:t xml:space="preserve"> 7. </w:t>
      </w:r>
      <w:r w:rsidRPr="00DE12F1">
        <w:rPr>
          <w:rFonts w:ascii="Times New Roman" w:hAnsi="Times New Roman"/>
          <w:color w:val="000000"/>
          <w:w w:val="101"/>
          <w:sz w:val="24"/>
          <w:szCs w:val="24"/>
        </w:rPr>
        <w:t>да предоставя на Възложителя текуща информация за хода на изпълнение на договора, както и да осигурява възможност за осъществяване на контрол относно изпълнението и качеството на съответния етап;</w:t>
      </w:r>
    </w:p>
    <w:p w14:paraId="6C02DE50" w14:textId="77777777" w:rsidR="00475489" w:rsidRPr="00DE12F1" w:rsidRDefault="00475489" w:rsidP="00475489">
      <w:pPr>
        <w:spacing w:beforeLines="40" w:before="96" w:afterLines="40" w:after="96" w:line="240" w:lineRule="auto"/>
        <w:ind w:firstLine="680"/>
        <w:rPr>
          <w:rFonts w:ascii="Times New Roman" w:hAnsi="Times New Roman"/>
          <w:sz w:val="24"/>
          <w:szCs w:val="24"/>
        </w:rPr>
      </w:pPr>
      <w:r w:rsidRPr="00DE12F1">
        <w:rPr>
          <w:rFonts w:ascii="Times New Roman" w:hAnsi="Times New Roman"/>
          <w:sz w:val="24"/>
          <w:szCs w:val="24"/>
        </w:rPr>
        <w:t>8. да предаде на Възложителя веднага след приемането на възложената работа всички графически, писмени и на електронни носители материали и данни, свързани с нея;</w:t>
      </w:r>
    </w:p>
    <w:p w14:paraId="45178E6F" w14:textId="77777777" w:rsidR="00475489" w:rsidRPr="00DE12F1" w:rsidRDefault="00475489" w:rsidP="00475489">
      <w:pPr>
        <w:spacing w:beforeLines="40" w:before="96" w:afterLines="40" w:after="96" w:line="240" w:lineRule="auto"/>
        <w:ind w:firstLine="680"/>
        <w:rPr>
          <w:rFonts w:ascii="Times New Roman" w:hAnsi="Times New Roman"/>
          <w:sz w:val="24"/>
          <w:szCs w:val="24"/>
        </w:rPr>
      </w:pPr>
      <w:r w:rsidRPr="00DE12F1">
        <w:rPr>
          <w:rFonts w:ascii="Times New Roman" w:hAnsi="Times New Roman"/>
          <w:sz w:val="24"/>
          <w:szCs w:val="24"/>
        </w:rPr>
        <w:t>9. да опазва и съхранява изходната документация, предоставена от Възложителя, до окончателното предаване на изготвените материали в изпълнение на този договор;</w:t>
      </w:r>
    </w:p>
    <w:p w14:paraId="33C01D67" w14:textId="77777777" w:rsidR="00475489" w:rsidRPr="00DE12F1" w:rsidRDefault="00475489" w:rsidP="00475489">
      <w:pPr>
        <w:pStyle w:val="PlainText"/>
        <w:spacing w:beforeLines="40" w:before="96" w:afterLines="40" w:after="96"/>
        <w:ind w:firstLine="680"/>
        <w:jc w:val="both"/>
        <w:rPr>
          <w:rFonts w:ascii="Times New Roman" w:hAnsi="Times New Roman"/>
          <w:sz w:val="24"/>
          <w:szCs w:val="24"/>
          <w:lang w:val="bg-BG"/>
        </w:rPr>
      </w:pPr>
      <w:r w:rsidRPr="00DE12F1">
        <w:rPr>
          <w:rFonts w:ascii="Times New Roman" w:hAnsi="Times New Roman"/>
          <w:sz w:val="24"/>
          <w:szCs w:val="24"/>
          <w:lang w:val="bg-BG"/>
        </w:rPr>
        <w:t xml:space="preserve">10.  да ползва материалите, предоставени му от Възложителя, само за целите на този договор, както и да вземе необходимите административни, технически и договорни мерки, за да не се използват тези материали от трети лица, които не са служители или подизпълнители на Изпълнителя без съгласието на Възложителя; </w:t>
      </w:r>
    </w:p>
    <w:p w14:paraId="6C34D387" w14:textId="77777777" w:rsidR="00475489" w:rsidRPr="00DE12F1" w:rsidRDefault="00475489" w:rsidP="00475489">
      <w:pPr>
        <w:pStyle w:val="PlainText"/>
        <w:spacing w:beforeLines="40" w:before="96" w:afterLines="40" w:after="96"/>
        <w:ind w:firstLine="680"/>
        <w:jc w:val="both"/>
        <w:rPr>
          <w:rFonts w:ascii="Times New Roman" w:hAnsi="Times New Roman"/>
          <w:sz w:val="24"/>
          <w:szCs w:val="24"/>
          <w:lang w:val="bg-BG"/>
        </w:rPr>
      </w:pPr>
      <w:r w:rsidRPr="00DE12F1">
        <w:rPr>
          <w:rFonts w:ascii="Times New Roman" w:hAnsi="Times New Roman"/>
          <w:sz w:val="24"/>
          <w:szCs w:val="24"/>
          <w:lang w:val="bg-BG"/>
        </w:rPr>
        <w:t>11. да върне всички материали, предоставени му от Възложителя, включително да унищожи всички техни копия, записани на носител, който не може да се предаде на Възложителя;</w:t>
      </w:r>
    </w:p>
    <w:p w14:paraId="41A3DD73" w14:textId="77777777" w:rsidR="00475489" w:rsidRPr="00DE12F1" w:rsidRDefault="00475489" w:rsidP="00475489">
      <w:pPr>
        <w:pStyle w:val="PlainText"/>
        <w:spacing w:beforeLines="40" w:before="96" w:afterLines="40" w:after="96"/>
        <w:ind w:firstLine="680"/>
        <w:jc w:val="both"/>
        <w:rPr>
          <w:rFonts w:ascii="Times New Roman" w:hAnsi="Times New Roman"/>
          <w:sz w:val="24"/>
          <w:szCs w:val="24"/>
          <w:lang w:val="bg-BG"/>
        </w:rPr>
      </w:pPr>
      <w:r w:rsidRPr="00DE12F1">
        <w:rPr>
          <w:rFonts w:ascii="Times New Roman" w:hAnsi="Times New Roman"/>
          <w:sz w:val="24"/>
          <w:szCs w:val="24"/>
          <w:lang w:val="bg-BG"/>
        </w:rPr>
        <w:t xml:space="preserve">12. след изтичането на срока на договора Изпълнителят  унищожава всички съхранявани от него копия на изходните материали и данни, предоставени му от Възложителя, както и създадени в изпълнение на този договор и подписва декларация, че не притежава никакви копия от тази информацията. </w:t>
      </w:r>
    </w:p>
    <w:p w14:paraId="467364E9" w14:textId="77777777" w:rsidR="00475489" w:rsidRPr="00DE12F1" w:rsidRDefault="00475489" w:rsidP="00475489">
      <w:pPr>
        <w:pStyle w:val="PlainText"/>
        <w:spacing w:beforeLines="40" w:before="96" w:afterLines="40" w:after="96"/>
        <w:ind w:firstLine="680"/>
        <w:jc w:val="both"/>
        <w:rPr>
          <w:rFonts w:ascii="Times New Roman" w:hAnsi="Times New Roman"/>
          <w:sz w:val="24"/>
          <w:szCs w:val="24"/>
          <w:lang w:val="bg-BG"/>
        </w:rPr>
      </w:pPr>
      <w:r w:rsidRPr="00DE12F1">
        <w:rPr>
          <w:rFonts w:ascii="Times New Roman" w:hAnsi="Times New Roman"/>
          <w:sz w:val="24"/>
          <w:szCs w:val="24"/>
          <w:lang w:val="bg-BG"/>
        </w:rPr>
        <w:t>13. да предприеме всички необходими административни, технически и договорни мерки за защита на изходните материали и данни, предоставени му от Възложителя, както и на създадените в изпълнение на този договор, от неправомерното им използване;</w:t>
      </w:r>
    </w:p>
    <w:p w14:paraId="53F31A35" w14:textId="77777777" w:rsidR="00475489" w:rsidRPr="00DE12F1" w:rsidRDefault="00475489" w:rsidP="00475489">
      <w:pPr>
        <w:pStyle w:val="PlainText"/>
        <w:spacing w:beforeLines="40" w:before="96" w:afterLines="40" w:after="96"/>
        <w:ind w:firstLine="680"/>
        <w:jc w:val="both"/>
        <w:rPr>
          <w:rFonts w:ascii="Times New Roman" w:hAnsi="Times New Roman"/>
          <w:sz w:val="24"/>
          <w:szCs w:val="24"/>
          <w:lang w:val="bg-BG"/>
        </w:rPr>
      </w:pPr>
      <w:r w:rsidRPr="00DE12F1">
        <w:rPr>
          <w:rFonts w:ascii="Times New Roman" w:hAnsi="Times New Roman"/>
          <w:sz w:val="24"/>
          <w:szCs w:val="24"/>
          <w:lang w:val="bg-BG"/>
        </w:rPr>
        <w:t>14. да опазва служебната тайна на Възложителя, която му е станала известна във връзка с осъществяване на възложената му дейност;</w:t>
      </w:r>
    </w:p>
    <w:p w14:paraId="30413BBF" w14:textId="77777777" w:rsidR="00475489" w:rsidRPr="00DE12F1" w:rsidRDefault="00475489" w:rsidP="00475489">
      <w:pPr>
        <w:pStyle w:val="PlainText"/>
        <w:spacing w:beforeLines="40" w:before="96" w:afterLines="40" w:after="96"/>
        <w:ind w:firstLine="680"/>
        <w:jc w:val="both"/>
        <w:rPr>
          <w:rFonts w:ascii="Times New Roman" w:hAnsi="Times New Roman"/>
          <w:sz w:val="24"/>
          <w:szCs w:val="24"/>
          <w:lang w:val="bg-BG"/>
        </w:rPr>
      </w:pPr>
      <w:r w:rsidRPr="00DE12F1">
        <w:rPr>
          <w:rFonts w:ascii="Times New Roman" w:hAnsi="Times New Roman"/>
          <w:sz w:val="24"/>
          <w:szCs w:val="24"/>
          <w:lang w:val="bg-BG"/>
        </w:rPr>
        <w:t>15. да осигурява защита на личните данни, станали му известни във връзка с осъществяване предмета на настоящия договор;</w:t>
      </w:r>
    </w:p>
    <w:p w14:paraId="519DD5B8" w14:textId="77777777" w:rsidR="00475489" w:rsidRPr="00DE12F1" w:rsidRDefault="00475489" w:rsidP="00475489">
      <w:pPr>
        <w:pStyle w:val="PlainText"/>
        <w:spacing w:beforeLines="40" w:before="96" w:afterLines="40" w:after="96"/>
        <w:ind w:firstLine="680"/>
        <w:jc w:val="both"/>
        <w:rPr>
          <w:rFonts w:ascii="Times New Roman" w:hAnsi="Times New Roman"/>
          <w:sz w:val="24"/>
          <w:szCs w:val="24"/>
          <w:lang w:val="bg-BG"/>
        </w:rPr>
      </w:pPr>
      <w:r w:rsidRPr="00DE12F1">
        <w:rPr>
          <w:rFonts w:ascii="Times New Roman" w:hAnsi="Times New Roman"/>
          <w:sz w:val="24"/>
          <w:szCs w:val="24"/>
          <w:lang w:val="bg-BG"/>
        </w:rPr>
        <w:lastRenderedPageBreak/>
        <w:t>16. да се застрахова за срока на изпълнение на този договор за вредите, които могат да настъпят вследствие на виновно неизпълнение на неговите задължения, както и на задълженията на негови служители, съгласно чл. 20, ал. 3  ЗКИР;</w:t>
      </w:r>
    </w:p>
    <w:p w14:paraId="2F1CCAB0" w14:textId="77777777" w:rsidR="00475489" w:rsidRPr="00DE12F1" w:rsidRDefault="00475489" w:rsidP="00475489">
      <w:pPr>
        <w:pStyle w:val="PlainText"/>
        <w:spacing w:beforeLines="40" w:before="96" w:afterLines="40" w:after="96"/>
        <w:ind w:firstLine="680"/>
        <w:jc w:val="both"/>
        <w:rPr>
          <w:rFonts w:ascii="Times New Roman" w:hAnsi="Times New Roman"/>
          <w:sz w:val="24"/>
          <w:szCs w:val="24"/>
          <w:lang w:val="bg-BG"/>
        </w:rPr>
      </w:pPr>
      <w:r w:rsidRPr="00DE12F1">
        <w:rPr>
          <w:rFonts w:ascii="Times New Roman" w:hAnsi="Times New Roman"/>
          <w:sz w:val="24"/>
          <w:szCs w:val="24"/>
          <w:lang w:val="bg-BG"/>
        </w:rPr>
        <w:t>17. при изпълнение на част от дейностите от подизпълнител/и да представи на Възложителя оригинален екземпляр от договора/договорите с подизпълнителя/подизпълнителите;</w:t>
      </w:r>
    </w:p>
    <w:p w14:paraId="7E98896A" w14:textId="77777777" w:rsidR="00475489" w:rsidRPr="00DE12F1" w:rsidRDefault="00475489" w:rsidP="00475489">
      <w:pPr>
        <w:pStyle w:val="PlainText"/>
        <w:spacing w:beforeLines="40" w:before="96" w:afterLines="40" w:after="96"/>
        <w:ind w:firstLine="680"/>
        <w:jc w:val="both"/>
        <w:rPr>
          <w:rFonts w:ascii="Times New Roman" w:hAnsi="Times New Roman"/>
          <w:sz w:val="24"/>
          <w:szCs w:val="24"/>
          <w:lang w:val="bg-BG"/>
        </w:rPr>
      </w:pPr>
      <w:r w:rsidRPr="00DE12F1">
        <w:rPr>
          <w:rFonts w:ascii="Times New Roman" w:hAnsi="Times New Roman"/>
          <w:sz w:val="24"/>
          <w:szCs w:val="24"/>
          <w:lang w:val="bg-BG"/>
        </w:rPr>
        <w:t>18. при приемане на изпълнението да уведоми и по възможност да осигури присъствието на представител на подизпълнителя/подизпълнителите;</w:t>
      </w:r>
    </w:p>
    <w:p w14:paraId="3CDCB2A6" w14:textId="77777777" w:rsidR="00475489" w:rsidRPr="00DE12F1" w:rsidRDefault="00475489" w:rsidP="00475489">
      <w:pPr>
        <w:tabs>
          <w:tab w:val="left" w:pos="993"/>
        </w:tabs>
        <w:spacing w:beforeLines="40" w:before="96" w:afterLines="40" w:after="96" w:line="240" w:lineRule="auto"/>
        <w:ind w:firstLine="680"/>
        <w:rPr>
          <w:rFonts w:ascii="Times New Roman" w:hAnsi="Times New Roman"/>
          <w:sz w:val="24"/>
          <w:szCs w:val="24"/>
        </w:rPr>
      </w:pPr>
      <w:r w:rsidRPr="00DE12F1">
        <w:rPr>
          <w:rFonts w:ascii="Times New Roman" w:hAnsi="Times New Roman"/>
          <w:sz w:val="24"/>
          <w:szCs w:val="24"/>
        </w:rPr>
        <w:t xml:space="preserve">19. при изпълнение на възложенто да спазва разпоредбите на действащото европейско и национално законодателство; </w:t>
      </w:r>
    </w:p>
    <w:p w14:paraId="79BE6FFB" w14:textId="77777777" w:rsidR="00475489" w:rsidRPr="00DE12F1" w:rsidRDefault="00475489" w:rsidP="00475489">
      <w:pPr>
        <w:pStyle w:val="CommentText"/>
        <w:ind w:firstLine="680"/>
        <w:rPr>
          <w:rFonts w:ascii="Times New Roman" w:hAnsi="Times New Roman"/>
          <w:sz w:val="24"/>
          <w:szCs w:val="24"/>
        </w:rPr>
      </w:pPr>
      <w:r w:rsidRPr="00DE12F1">
        <w:rPr>
          <w:rFonts w:ascii="Times New Roman" w:hAnsi="Times New Roman"/>
          <w:bCs/>
          <w:sz w:val="24"/>
          <w:szCs w:val="24"/>
        </w:rPr>
        <w:t xml:space="preserve">20. при извършването на услугата изпълнителят трябва задължително да спазва правилата за информация и комуникация, публикувани на сайта </w:t>
      </w:r>
      <w:r w:rsidRPr="00DE12F1">
        <w:rPr>
          <w:rFonts w:ascii="Times New Roman" w:hAnsi="Times New Roman"/>
          <w:sz w:val="24"/>
          <w:szCs w:val="24"/>
        </w:rPr>
        <w:t>www.eufunds.bg.</w:t>
      </w:r>
    </w:p>
    <w:p w14:paraId="19DADCAF" w14:textId="77777777" w:rsidR="00475489" w:rsidRPr="00DE12F1" w:rsidRDefault="00475489" w:rsidP="00475489">
      <w:pPr>
        <w:tabs>
          <w:tab w:val="left" w:pos="1134"/>
        </w:tabs>
        <w:spacing w:beforeLines="40" w:before="96" w:afterLines="40" w:after="96" w:line="240" w:lineRule="auto"/>
        <w:ind w:firstLine="680"/>
        <w:rPr>
          <w:rFonts w:ascii="Times New Roman" w:hAnsi="Times New Roman"/>
          <w:sz w:val="24"/>
          <w:szCs w:val="24"/>
        </w:rPr>
      </w:pPr>
      <w:r w:rsidRPr="00DE12F1">
        <w:rPr>
          <w:rFonts w:ascii="Times New Roman" w:hAnsi="Times New Roman"/>
          <w:sz w:val="24"/>
          <w:szCs w:val="24"/>
        </w:rPr>
        <w:t>21. да съхранява документацията по договора за период от 3 години след закриването на оперативна програма „Добро управление” или за период от 3 години след годината, през която е извършено частично закриване;</w:t>
      </w:r>
    </w:p>
    <w:p w14:paraId="7C50D9A5" w14:textId="77777777" w:rsidR="00475489" w:rsidRPr="00DE12F1" w:rsidRDefault="00475489" w:rsidP="00475489">
      <w:pPr>
        <w:tabs>
          <w:tab w:val="left" w:pos="1134"/>
          <w:tab w:val="left" w:pos="1276"/>
        </w:tabs>
        <w:autoSpaceDE w:val="0"/>
        <w:autoSpaceDN w:val="0"/>
        <w:adjustRightInd w:val="0"/>
        <w:spacing w:beforeLines="40" w:before="96" w:afterLines="40" w:after="96" w:line="240" w:lineRule="auto"/>
        <w:ind w:firstLine="680"/>
        <w:rPr>
          <w:rFonts w:ascii="Times New Roman" w:hAnsi="Times New Roman"/>
          <w:sz w:val="24"/>
          <w:szCs w:val="24"/>
        </w:rPr>
      </w:pPr>
      <w:r w:rsidRPr="00DE12F1">
        <w:rPr>
          <w:rFonts w:ascii="Times New Roman" w:hAnsi="Times New Roman"/>
          <w:sz w:val="24"/>
          <w:szCs w:val="24"/>
        </w:rPr>
        <w:t>22. да оказва съдействие на Възложителя, на Управляващия орган, националните и европейските съдебни, одитни и контролни органи, включително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w:t>
      </w:r>
    </w:p>
    <w:p w14:paraId="44BA985C" w14:textId="77777777" w:rsidR="00475489" w:rsidRPr="00DE12F1" w:rsidRDefault="00475489" w:rsidP="00475489">
      <w:pPr>
        <w:spacing w:beforeLines="40" w:before="96" w:afterLines="40" w:after="96" w:line="240" w:lineRule="auto"/>
        <w:ind w:firstLine="680"/>
        <w:rPr>
          <w:rFonts w:ascii="Times New Roman" w:hAnsi="Times New Roman"/>
          <w:sz w:val="24"/>
          <w:szCs w:val="24"/>
        </w:rPr>
      </w:pPr>
      <w:r w:rsidRPr="00DE12F1">
        <w:rPr>
          <w:rStyle w:val="FontStyle50"/>
          <w:sz w:val="24"/>
          <w:szCs w:val="24"/>
        </w:rPr>
        <w:t xml:space="preserve">23. да уведоми </w:t>
      </w:r>
      <w:r w:rsidRPr="00DE12F1">
        <w:rPr>
          <w:rFonts w:ascii="Times New Roman" w:hAnsi="Times New Roman"/>
          <w:sz w:val="24"/>
          <w:szCs w:val="24"/>
        </w:rPr>
        <w:t>Възложителя</w:t>
      </w:r>
      <w:r w:rsidRPr="00DE12F1">
        <w:rPr>
          <w:rStyle w:val="FontStyle50"/>
          <w:sz w:val="24"/>
          <w:szCs w:val="24"/>
        </w:rPr>
        <w:t xml:space="preserve"> в случай на възникване на нередност в срок от пет работни дни от </w:t>
      </w:r>
      <w:r w:rsidRPr="00DE12F1">
        <w:rPr>
          <w:rFonts w:ascii="Times New Roman" w:hAnsi="Times New Roman"/>
          <w:sz w:val="24"/>
          <w:szCs w:val="24"/>
        </w:rPr>
        <w:t>разкриване на нередността ("Нередност" съгласно определението, дадено в чл. 1, параграф 2 от Регламент на Съвета (ЕО, Евратом) № 2988/95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Регламент № 1303/2013.);</w:t>
      </w:r>
    </w:p>
    <w:p w14:paraId="4573E05B" w14:textId="77777777" w:rsidR="00475489" w:rsidRPr="00DE12F1" w:rsidRDefault="00475489" w:rsidP="00475489">
      <w:pPr>
        <w:tabs>
          <w:tab w:val="left" w:pos="993"/>
          <w:tab w:val="left" w:pos="1134"/>
        </w:tabs>
        <w:spacing w:beforeLines="40" w:before="96" w:afterLines="40" w:after="96" w:line="240" w:lineRule="auto"/>
        <w:ind w:firstLine="680"/>
        <w:rPr>
          <w:rStyle w:val="FontStyle50"/>
          <w:sz w:val="24"/>
          <w:szCs w:val="24"/>
        </w:rPr>
      </w:pPr>
      <w:r w:rsidRPr="00DE12F1">
        <w:rPr>
          <w:rStyle w:val="FontStyle50"/>
          <w:sz w:val="24"/>
          <w:szCs w:val="24"/>
        </w:rPr>
        <w:t>24. да възстанови неправомерно получени суми, следствие от допуснати нередности по изпълнението на настоящия договор;</w:t>
      </w:r>
    </w:p>
    <w:p w14:paraId="0972E239" w14:textId="77777777" w:rsidR="00475489" w:rsidRPr="00DE12F1" w:rsidRDefault="00475489" w:rsidP="00475489">
      <w:pPr>
        <w:tabs>
          <w:tab w:val="left" w:pos="1134"/>
        </w:tabs>
        <w:spacing w:beforeLines="40" w:before="96" w:afterLines="40" w:after="96" w:line="240" w:lineRule="auto"/>
        <w:ind w:firstLine="680"/>
        <w:rPr>
          <w:rFonts w:ascii="Times New Roman" w:hAnsi="Times New Roman"/>
          <w:sz w:val="24"/>
          <w:szCs w:val="24"/>
        </w:rPr>
      </w:pPr>
      <w:r w:rsidRPr="00DE12F1">
        <w:rPr>
          <w:rFonts w:ascii="Times New Roman" w:hAnsi="Times New Roman"/>
          <w:sz w:val="24"/>
          <w:szCs w:val="24"/>
        </w:rPr>
        <w:t xml:space="preserve">25. да издава фактури на Възложителя, като се съобрази с изискванията за форма и съдържание. Фактурите ще се издават в български лева. Във всички фактури и други разходооправдателни документи се посочва наименованието на оперативната програма, финансиращия фонд, предмета и номера на Договора за безвъзмездна финансова помощ, както и номер и дата на договора за обществена поръчка, съгласно указания на Възложителя. </w:t>
      </w:r>
    </w:p>
    <w:p w14:paraId="175D4C0C" w14:textId="77777777" w:rsidR="00475489" w:rsidRPr="00DE12F1" w:rsidRDefault="00475489" w:rsidP="00475489">
      <w:pPr>
        <w:pStyle w:val="PlainText"/>
        <w:spacing w:after="120"/>
        <w:jc w:val="both"/>
        <w:rPr>
          <w:rFonts w:ascii="Times New Roman" w:hAnsi="Times New Roman"/>
          <w:b/>
          <w:sz w:val="24"/>
          <w:szCs w:val="24"/>
          <w:lang w:val="bg-BG"/>
        </w:rPr>
      </w:pPr>
    </w:p>
    <w:p w14:paraId="713B29B2" w14:textId="77777777" w:rsidR="00475489" w:rsidRPr="00DE12F1" w:rsidRDefault="00475489" w:rsidP="00D43970">
      <w:pPr>
        <w:pStyle w:val="PlainText"/>
        <w:spacing w:after="120"/>
        <w:jc w:val="center"/>
        <w:rPr>
          <w:rFonts w:ascii="Times New Roman" w:hAnsi="Times New Roman"/>
          <w:b/>
          <w:sz w:val="24"/>
          <w:szCs w:val="24"/>
          <w:lang w:val="bg-BG"/>
        </w:rPr>
      </w:pPr>
      <w:r w:rsidRPr="00DE12F1">
        <w:rPr>
          <w:rFonts w:ascii="Times New Roman" w:hAnsi="Times New Roman"/>
          <w:b/>
          <w:sz w:val="24"/>
          <w:szCs w:val="24"/>
        </w:rPr>
        <w:t>V</w:t>
      </w:r>
      <w:r w:rsidRPr="00DE12F1">
        <w:rPr>
          <w:rFonts w:ascii="Times New Roman" w:hAnsi="Times New Roman"/>
          <w:b/>
          <w:sz w:val="24"/>
          <w:szCs w:val="24"/>
          <w:lang w:val="bg-BG"/>
        </w:rPr>
        <w:t>І. ПРИЕМАНЕ И ПРЕДАВАНЕ НА РАБОТАТА</w:t>
      </w:r>
    </w:p>
    <w:p w14:paraId="05BB7A7E" w14:textId="77777777" w:rsidR="00D43970" w:rsidRPr="00DE12F1" w:rsidRDefault="00D43970" w:rsidP="00475489">
      <w:pPr>
        <w:spacing w:after="120" w:line="240" w:lineRule="auto"/>
        <w:ind w:firstLine="720"/>
        <w:rPr>
          <w:rFonts w:ascii="Times New Roman" w:eastAsia="MS Mincho" w:hAnsi="Times New Roman"/>
          <w:b/>
          <w:sz w:val="24"/>
          <w:szCs w:val="24"/>
        </w:rPr>
      </w:pPr>
    </w:p>
    <w:p w14:paraId="0456EBC0"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eastAsia="MS Mincho" w:hAnsi="Times New Roman"/>
          <w:b/>
          <w:sz w:val="24"/>
          <w:szCs w:val="24"/>
        </w:rPr>
        <w:lastRenderedPageBreak/>
        <w:t>Чл. 10.</w:t>
      </w:r>
      <w:r w:rsidRPr="00DE12F1">
        <w:rPr>
          <w:rFonts w:ascii="Times New Roman" w:eastAsia="MS Mincho" w:hAnsi="Times New Roman"/>
          <w:sz w:val="24"/>
          <w:szCs w:val="24"/>
        </w:rPr>
        <w:t xml:space="preserve"> </w:t>
      </w:r>
      <w:r w:rsidRPr="00DE12F1">
        <w:rPr>
          <w:rFonts w:ascii="Times New Roman" w:hAnsi="Times New Roman"/>
          <w:sz w:val="24"/>
          <w:szCs w:val="24"/>
        </w:rPr>
        <w:t>(1) Предаването и приемането на материалите, изготвени в изпълнение на този договор, се отразява в протокол за предаване на материали и се подписва от упълномощени представители на двете страни.</w:t>
      </w:r>
    </w:p>
    <w:p w14:paraId="159ECC2A" w14:textId="77777777" w:rsidR="00475489" w:rsidRPr="00DE12F1" w:rsidRDefault="00475489" w:rsidP="00475489">
      <w:pPr>
        <w:pStyle w:val="BodyText"/>
        <w:ind w:firstLine="720"/>
        <w:rPr>
          <w:rFonts w:ascii="Times New Roman" w:hAnsi="Times New Roman"/>
          <w:sz w:val="24"/>
          <w:szCs w:val="24"/>
        </w:rPr>
      </w:pPr>
      <w:r w:rsidRPr="00DE12F1">
        <w:rPr>
          <w:rFonts w:ascii="Times New Roman" w:hAnsi="Times New Roman"/>
        </w:rPr>
        <w:t>(</w:t>
      </w:r>
      <w:r w:rsidRPr="00DE12F1">
        <w:rPr>
          <w:rFonts w:ascii="Times New Roman" w:hAnsi="Times New Roman"/>
          <w:sz w:val="24"/>
          <w:szCs w:val="24"/>
        </w:rPr>
        <w:t>2) Изпълнението на възложената работа се приема от специално назначена за целта комисия с Приемателен протокол, като техническите дейности за създадените КККР се приемат по реда на Наредба № 19 от 28.12.2001г. за контрол и приемане на кадастралната карта и кадастралните регистри.</w:t>
      </w:r>
    </w:p>
    <w:p w14:paraId="080B2F91"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 xml:space="preserve">(3) Материалите, изготвени при изпълнението на възложената работата за всеки етап, се предават в сроковете, определени в приложение № ... към Техническата предложение, (поименен списък със срокове за изпълнение на етапите) и се приемат с подписването на Приемателен протокол от упълномощени представители на страните по договора. </w:t>
      </w:r>
    </w:p>
    <w:p w14:paraId="302C8C04" w14:textId="77777777" w:rsidR="00475489" w:rsidRPr="00DE12F1" w:rsidRDefault="00475489" w:rsidP="00475489">
      <w:pPr>
        <w:shd w:val="clear" w:color="auto" w:fill="FFFFFF"/>
        <w:spacing w:after="120" w:line="240" w:lineRule="auto"/>
        <w:ind w:firstLine="720"/>
        <w:rPr>
          <w:rFonts w:ascii="Times New Roman" w:hAnsi="Times New Roman"/>
          <w:sz w:val="24"/>
          <w:szCs w:val="24"/>
        </w:rPr>
      </w:pPr>
      <w:r w:rsidRPr="00DE12F1">
        <w:rPr>
          <w:rFonts w:ascii="Times New Roman" w:hAnsi="Times New Roman"/>
          <w:sz w:val="24"/>
          <w:szCs w:val="24"/>
          <w:lang w:val="ru-RU"/>
        </w:rPr>
        <w:t>(</w:t>
      </w:r>
      <w:r w:rsidRPr="00DE12F1">
        <w:rPr>
          <w:rFonts w:ascii="Times New Roman" w:hAnsi="Times New Roman"/>
          <w:sz w:val="24"/>
          <w:szCs w:val="24"/>
        </w:rPr>
        <w:t>4) Възложителят проверява качеството на предадените материали и преценява дали отговарят на Техническата спецификация и действащото законодателство като:</w:t>
      </w:r>
    </w:p>
    <w:p w14:paraId="38045417" w14:textId="77777777" w:rsidR="00475489" w:rsidRPr="00DE12F1" w:rsidRDefault="00475489" w:rsidP="00475489">
      <w:pPr>
        <w:shd w:val="clear" w:color="auto" w:fill="FFFFFF"/>
        <w:spacing w:after="120" w:line="240" w:lineRule="auto"/>
        <w:ind w:firstLine="720"/>
        <w:rPr>
          <w:rFonts w:ascii="Times New Roman" w:hAnsi="Times New Roman"/>
          <w:sz w:val="24"/>
          <w:szCs w:val="24"/>
        </w:rPr>
      </w:pPr>
      <w:r w:rsidRPr="00DE12F1">
        <w:rPr>
          <w:rFonts w:ascii="Times New Roman" w:hAnsi="Times New Roman"/>
          <w:sz w:val="24"/>
          <w:szCs w:val="24"/>
        </w:rPr>
        <w:t xml:space="preserve">а/ </w:t>
      </w:r>
      <w:r w:rsidRPr="00DE12F1">
        <w:rPr>
          <w:rFonts w:ascii="Times New Roman" w:hAnsi="Times New Roman"/>
          <w:sz w:val="24"/>
          <w:szCs w:val="24"/>
          <w:u w:val="single"/>
        </w:rPr>
        <w:t>когато приеме изпълнението на възложената работа</w:t>
      </w:r>
      <w:r w:rsidRPr="00DE12F1">
        <w:rPr>
          <w:rFonts w:ascii="Times New Roman" w:hAnsi="Times New Roman"/>
          <w:sz w:val="24"/>
          <w:szCs w:val="24"/>
        </w:rPr>
        <w:t xml:space="preserve"> - Възложителят изплаща пълния размер на договорената цена за сътветния етап;</w:t>
      </w:r>
    </w:p>
    <w:p w14:paraId="191AB9A5" w14:textId="77777777" w:rsidR="00475489" w:rsidRPr="00DE12F1" w:rsidRDefault="00475489" w:rsidP="00475489">
      <w:pPr>
        <w:shd w:val="clear" w:color="auto" w:fill="FFFFFF"/>
        <w:spacing w:after="120" w:line="240" w:lineRule="auto"/>
        <w:ind w:firstLine="720"/>
        <w:rPr>
          <w:rFonts w:ascii="Times New Roman" w:hAnsi="Times New Roman"/>
          <w:sz w:val="24"/>
          <w:szCs w:val="24"/>
        </w:rPr>
      </w:pPr>
      <w:r w:rsidRPr="00DE12F1">
        <w:rPr>
          <w:rFonts w:ascii="Times New Roman" w:hAnsi="Times New Roman"/>
          <w:sz w:val="24"/>
          <w:szCs w:val="24"/>
        </w:rPr>
        <w:t xml:space="preserve">б/ </w:t>
      </w:r>
      <w:r w:rsidRPr="00DE12F1">
        <w:rPr>
          <w:rFonts w:ascii="Times New Roman" w:hAnsi="Times New Roman"/>
          <w:sz w:val="24"/>
          <w:szCs w:val="24"/>
          <w:u w:val="single"/>
        </w:rPr>
        <w:t>когато приеме изпълнението на възложената работата със забележки</w:t>
      </w:r>
      <w:r w:rsidRPr="00DE12F1">
        <w:rPr>
          <w:rFonts w:ascii="Times New Roman" w:hAnsi="Times New Roman"/>
          <w:sz w:val="24"/>
          <w:szCs w:val="24"/>
        </w:rPr>
        <w:t xml:space="preserve"> - Възложителят уведомява писмено Изпълнителя за констатираните недостатъци и определя срок за отстраняването им, който не може да надхвърля 10 (десет) календарни дни. Изпълнителят е длъжен в този срок да отстрани всички установени несъответствия в предадените материали. Ако Изпълнителят не отстрани недостатъците в определения срок, той изпада в забава и носи отговорност по реда на Раздел VІІІ от този  договор за дните, надхвърлящи определения за корекции срок; </w:t>
      </w:r>
    </w:p>
    <w:p w14:paraId="3150A6C4"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 xml:space="preserve">в/ </w:t>
      </w:r>
      <w:r w:rsidRPr="00DE12F1">
        <w:rPr>
          <w:rFonts w:ascii="Times New Roman" w:hAnsi="Times New Roman"/>
          <w:sz w:val="24"/>
          <w:szCs w:val="24"/>
          <w:u w:val="single"/>
        </w:rPr>
        <w:t>когато не приеме изпълнението на възложената работа, поради констатирани</w:t>
      </w:r>
      <w:r w:rsidRPr="00DE12F1">
        <w:rPr>
          <w:rFonts w:ascii="Times New Roman" w:hAnsi="Times New Roman"/>
          <w:sz w:val="24"/>
          <w:szCs w:val="24"/>
        </w:rPr>
        <w:t xml:space="preserve"> </w:t>
      </w:r>
      <w:r w:rsidRPr="00DE12F1">
        <w:rPr>
          <w:rFonts w:ascii="Times New Roman" w:hAnsi="Times New Roman"/>
          <w:sz w:val="24"/>
          <w:szCs w:val="24"/>
          <w:u w:val="single"/>
        </w:rPr>
        <w:t>съществени недостатъци</w:t>
      </w:r>
      <w:r w:rsidRPr="00DE12F1">
        <w:rPr>
          <w:rFonts w:ascii="Times New Roman" w:hAnsi="Times New Roman"/>
          <w:sz w:val="24"/>
          <w:szCs w:val="24"/>
        </w:rPr>
        <w:t xml:space="preserve"> - Възложителят връща предадените материали за преработка и определя срок, който не може да надхвърля 10 (десет) календарни дни. Изпълнителят е длъжен в този срок да преработи изцяло предадените материали в съответствие с указанията на Възложителя. Ако Изпълнителят не преработи изцяло предадените материали и не отстрани констатираните съществени недостатъци в определения срок, той изпада в забава и носи отговорност по реда на Раздел VІІІ от този договор за дните надхвърлящи определения за корекции срок. </w:t>
      </w:r>
    </w:p>
    <w:p w14:paraId="7E1A6D0A" w14:textId="77777777" w:rsidR="00475489" w:rsidRPr="00DE12F1" w:rsidRDefault="00475489" w:rsidP="00475489">
      <w:pPr>
        <w:tabs>
          <w:tab w:val="left" w:pos="-1440"/>
          <w:tab w:val="left" w:pos="-720"/>
          <w:tab w:val="left" w:pos="0"/>
          <w:tab w:val="left" w:pos="532"/>
          <w:tab w:val="left" w:pos="1260"/>
          <w:tab w:val="left" w:pos="1666"/>
          <w:tab w:val="left" w:pos="2271"/>
          <w:tab w:val="left" w:pos="2570"/>
          <w:tab w:val="left" w:pos="3175"/>
        </w:tabs>
        <w:suppressAutoHyphens/>
        <w:spacing w:line="240" w:lineRule="auto"/>
        <w:ind w:firstLine="720"/>
        <w:rPr>
          <w:rFonts w:ascii="Times New Roman" w:hAnsi="Times New Roman"/>
          <w:sz w:val="24"/>
          <w:szCs w:val="24"/>
        </w:rPr>
      </w:pPr>
      <w:r w:rsidRPr="00DE12F1">
        <w:rPr>
          <w:rFonts w:ascii="Times New Roman" w:hAnsi="Times New Roman"/>
          <w:sz w:val="24"/>
          <w:szCs w:val="24"/>
        </w:rPr>
        <w:t xml:space="preserve">(5) При окончателно изпълнение </w:t>
      </w:r>
      <w:r w:rsidRPr="00DE12F1">
        <w:rPr>
          <w:rFonts w:ascii="Times New Roman" w:hAnsi="Times New Roman"/>
          <w:bCs/>
          <w:spacing w:val="-3"/>
          <w:sz w:val="24"/>
          <w:szCs w:val="24"/>
        </w:rPr>
        <w:t xml:space="preserve">на етапите по </w:t>
      </w:r>
      <w:r w:rsidRPr="00DE12F1">
        <w:rPr>
          <w:rFonts w:ascii="Times New Roman" w:hAnsi="Times New Roman"/>
          <w:sz w:val="24"/>
          <w:szCs w:val="24"/>
        </w:rPr>
        <w:t>договора началникът на съответната СГКК издава Удостоверение за завършване на цялата работа.</w:t>
      </w:r>
    </w:p>
    <w:p w14:paraId="56D60F8B" w14:textId="77777777" w:rsidR="00475489" w:rsidRPr="00DE12F1" w:rsidRDefault="00475489" w:rsidP="00475489">
      <w:pPr>
        <w:spacing w:after="120" w:line="240" w:lineRule="auto"/>
        <w:rPr>
          <w:rFonts w:ascii="Times New Roman" w:eastAsia="MS Mincho" w:hAnsi="Times New Roman"/>
          <w:b/>
          <w:color w:val="000000"/>
          <w:sz w:val="24"/>
          <w:szCs w:val="24"/>
        </w:rPr>
      </w:pPr>
    </w:p>
    <w:p w14:paraId="6D1F2B86" w14:textId="77777777" w:rsidR="00475489" w:rsidRPr="00DE12F1" w:rsidRDefault="00475489" w:rsidP="00D43970">
      <w:pPr>
        <w:spacing w:after="120" w:line="240" w:lineRule="auto"/>
        <w:jc w:val="center"/>
        <w:rPr>
          <w:rFonts w:ascii="Times New Roman" w:hAnsi="Times New Roman"/>
          <w:b/>
          <w:sz w:val="24"/>
          <w:szCs w:val="24"/>
        </w:rPr>
      </w:pPr>
      <w:r w:rsidRPr="00DE12F1">
        <w:rPr>
          <w:rFonts w:ascii="Times New Roman" w:hAnsi="Times New Roman"/>
          <w:b/>
          <w:sz w:val="24"/>
          <w:szCs w:val="24"/>
        </w:rPr>
        <w:t>VІІ.</w:t>
      </w:r>
      <w:r w:rsidRPr="00DE12F1">
        <w:rPr>
          <w:rFonts w:ascii="Times New Roman" w:hAnsi="Times New Roman"/>
          <w:b/>
          <w:sz w:val="24"/>
          <w:szCs w:val="24"/>
        </w:rPr>
        <w:tab/>
        <w:t>ГАРАНЦИИ ПО ДОГОВОРА</w:t>
      </w:r>
    </w:p>
    <w:p w14:paraId="5FD5A053" w14:textId="77777777" w:rsidR="00D43970" w:rsidRPr="00DE12F1" w:rsidRDefault="00D43970" w:rsidP="00475489">
      <w:pPr>
        <w:spacing w:after="120" w:line="240" w:lineRule="auto"/>
        <w:ind w:firstLine="720"/>
        <w:rPr>
          <w:rFonts w:ascii="Times New Roman" w:hAnsi="Times New Roman"/>
          <w:b/>
          <w:sz w:val="24"/>
          <w:szCs w:val="24"/>
        </w:rPr>
      </w:pPr>
    </w:p>
    <w:p w14:paraId="217478AE"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sz w:val="24"/>
          <w:szCs w:val="24"/>
        </w:rPr>
        <w:t xml:space="preserve">Чл. 11. </w:t>
      </w:r>
      <w:r w:rsidRPr="00DE12F1">
        <w:rPr>
          <w:rFonts w:ascii="Times New Roman" w:hAnsi="Times New Roman"/>
          <w:sz w:val="24"/>
          <w:szCs w:val="24"/>
        </w:rPr>
        <w:t>(1)</w:t>
      </w:r>
      <w:r w:rsidRPr="00DE12F1">
        <w:rPr>
          <w:rFonts w:ascii="Times New Roman" w:hAnsi="Times New Roman"/>
          <w:b/>
          <w:sz w:val="24"/>
          <w:szCs w:val="24"/>
        </w:rPr>
        <w:t xml:space="preserve"> </w:t>
      </w:r>
      <w:r w:rsidRPr="00DE12F1">
        <w:rPr>
          <w:rFonts w:ascii="Times New Roman" w:hAnsi="Times New Roman"/>
          <w:sz w:val="24"/>
          <w:szCs w:val="24"/>
        </w:rPr>
        <w:t xml:space="preserve">При подписване на настоящия договор Изпълнителят предоставя на Възложителя гаранция за изпълнение на договора в размер 5 % (пет на сто) от уговорената цена в чл. 5, ал. 1 без ДДС, която обхваща и срока на отговорност за дефекти. Изпълнителят може по свой избор да представи парична сума по сметка на АГКК, безусловна и неотменима банкова гаранция за изпълнение на договора със срок на валидност </w:t>
      </w:r>
      <w:r w:rsidRPr="00DE12F1">
        <w:rPr>
          <w:rFonts w:ascii="Times New Roman" w:hAnsi="Times New Roman"/>
          <w:color w:val="000000"/>
          <w:sz w:val="24"/>
          <w:szCs w:val="24"/>
        </w:rPr>
        <w:t xml:space="preserve">30 дни </w:t>
      </w:r>
      <w:r w:rsidRPr="00DE12F1">
        <w:rPr>
          <w:rFonts w:ascii="Times New Roman" w:hAnsi="Times New Roman"/>
          <w:sz w:val="24"/>
          <w:szCs w:val="24"/>
        </w:rPr>
        <w:t>след изтичане срока за отстраняване на дефекти, или застрахователна полица.</w:t>
      </w:r>
    </w:p>
    <w:p w14:paraId="0C466D9A"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lastRenderedPageBreak/>
        <w:t>(2) Гаранцията за изпълнение е платима на Възложителя като компенсация за щети или дължими неустойки, произтичащи от неизпълнение на задълженията по договора от страна на Изпълнителя. Усвояването на гаранцията не погасява правото на Възложителя да търси обезщетение за вреди и пропуснати ползи по общия ред.</w:t>
      </w:r>
    </w:p>
    <w:p w14:paraId="04E75DE1" w14:textId="77777777" w:rsidR="00475489" w:rsidRPr="00DE12F1" w:rsidRDefault="00475489" w:rsidP="00D43970">
      <w:pPr>
        <w:spacing w:after="0" w:line="360" w:lineRule="auto"/>
        <w:ind w:firstLine="680"/>
        <w:rPr>
          <w:rFonts w:ascii="Times New Roman" w:hAnsi="Times New Roman"/>
          <w:sz w:val="24"/>
          <w:szCs w:val="24"/>
        </w:rPr>
      </w:pPr>
      <w:r w:rsidRPr="00DE12F1">
        <w:rPr>
          <w:rFonts w:ascii="Times New Roman" w:hAnsi="Times New Roman"/>
          <w:sz w:val="24"/>
          <w:szCs w:val="24"/>
        </w:rPr>
        <w:t>(3) Гаранцията за изпълнение се освобождава поетапно, както следва:</w:t>
      </w:r>
    </w:p>
    <w:p w14:paraId="3B09254E" w14:textId="77777777" w:rsidR="00475489" w:rsidRPr="00DE12F1" w:rsidRDefault="00475489" w:rsidP="00D43970">
      <w:pPr>
        <w:spacing w:after="0" w:line="240" w:lineRule="auto"/>
        <w:ind w:left="1361"/>
        <w:rPr>
          <w:rFonts w:ascii="Times New Roman" w:hAnsi="Times New Roman"/>
          <w:sz w:val="24"/>
          <w:szCs w:val="24"/>
        </w:rPr>
      </w:pPr>
      <w:r w:rsidRPr="00DE12F1">
        <w:rPr>
          <w:rFonts w:ascii="Times New Roman" w:hAnsi="Times New Roman"/>
          <w:sz w:val="24"/>
          <w:szCs w:val="24"/>
        </w:rPr>
        <w:t>а) 1% от стойността на гаранцията се освобождават в срок до двадесет работни дни от издаването на Удостоверение за завършване на цялата работа и постъпило искане от страна на Изпълнителя.</w:t>
      </w:r>
    </w:p>
    <w:p w14:paraId="68E8ED63" w14:textId="77777777" w:rsidR="00475489" w:rsidRPr="00DE12F1" w:rsidRDefault="00475489" w:rsidP="00D43970">
      <w:pPr>
        <w:spacing w:after="0" w:line="240" w:lineRule="auto"/>
        <w:ind w:left="1361"/>
        <w:rPr>
          <w:rFonts w:ascii="Times New Roman" w:hAnsi="Times New Roman"/>
          <w:sz w:val="24"/>
          <w:szCs w:val="24"/>
        </w:rPr>
      </w:pPr>
      <w:r w:rsidRPr="00DE12F1">
        <w:rPr>
          <w:rFonts w:ascii="Times New Roman" w:hAnsi="Times New Roman"/>
          <w:sz w:val="24"/>
          <w:szCs w:val="24"/>
        </w:rPr>
        <w:t>б) 4% от стойността на гаранцията се освобождават в срок до двадесет работни дни от изтичането на срока за отговорност за дефекти, издаване на Удостоверение от началника на СГКК за изпълнение задълженията по договора и постъпило искане от страна на Изпълнителя.</w:t>
      </w:r>
    </w:p>
    <w:p w14:paraId="4AE7D6D1" w14:textId="77777777" w:rsidR="00475489" w:rsidRPr="00DE12F1" w:rsidRDefault="00475489" w:rsidP="00475489">
      <w:pPr>
        <w:tabs>
          <w:tab w:val="left" w:pos="720"/>
        </w:tabs>
        <w:spacing w:after="120" w:line="240" w:lineRule="auto"/>
        <w:rPr>
          <w:rFonts w:ascii="Times New Roman" w:hAnsi="Times New Roman"/>
          <w:bCs/>
          <w:sz w:val="24"/>
          <w:szCs w:val="24"/>
        </w:rPr>
      </w:pPr>
      <w:r w:rsidRPr="00DE12F1">
        <w:rPr>
          <w:rFonts w:ascii="Times New Roman" w:hAnsi="Times New Roman"/>
          <w:sz w:val="24"/>
          <w:szCs w:val="24"/>
        </w:rPr>
        <w:tab/>
        <w:t>(4) В случай, че в процеса на изпълнение на Договора се окаже, че срокът на валидност на банковата гаранция за изпълнение не покрива целия период по Раздел ІІ, в рамките на до десет работни дни преди изтичане на валидността й Изпълнителят се задължава да удължи срока на валидност на вече издадената гаранция. В случай, че Изпълнителят не удължи срока</w:t>
      </w:r>
      <w:r w:rsidR="00D43970" w:rsidRPr="00DE12F1">
        <w:rPr>
          <w:rFonts w:ascii="Times New Roman" w:hAnsi="Times New Roman"/>
          <w:bCs/>
          <w:sz w:val="24"/>
          <w:szCs w:val="24"/>
        </w:rPr>
        <w:t>,</w:t>
      </w:r>
      <w:r w:rsidRPr="00DE12F1">
        <w:rPr>
          <w:rFonts w:ascii="Times New Roman" w:hAnsi="Times New Roman"/>
          <w:bCs/>
          <w:sz w:val="24"/>
          <w:szCs w:val="24"/>
        </w:rPr>
        <w:t xml:space="preserve"> Възложителят има право да усвои сумата по гаранцията</w:t>
      </w:r>
      <w:r w:rsidR="00F81934" w:rsidRPr="00DE12F1">
        <w:rPr>
          <w:rFonts w:ascii="Times New Roman" w:hAnsi="Times New Roman"/>
          <w:bCs/>
          <w:sz w:val="24"/>
          <w:szCs w:val="24"/>
        </w:rPr>
        <w:t>.</w:t>
      </w:r>
      <w:r w:rsidRPr="00DE12F1">
        <w:rPr>
          <w:rFonts w:ascii="Times New Roman" w:hAnsi="Times New Roman"/>
          <w:bCs/>
          <w:sz w:val="24"/>
          <w:szCs w:val="24"/>
        </w:rPr>
        <w:t xml:space="preserve"> </w:t>
      </w:r>
    </w:p>
    <w:p w14:paraId="3B28E053"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(5) Разходите по възстановяване на гаранцията са за сметка на Изпълнителя.</w:t>
      </w:r>
    </w:p>
    <w:p w14:paraId="2A32A62C"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(6) При представяне на застрахователна полица се прилагат реда и условията по сключената застраховка.</w:t>
      </w:r>
    </w:p>
    <w:p w14:paraId="741DAD8A"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sz w:val="24"/>
          <w:szCs w:val="24"/>
        </w:rPr>
        <w:t xml:space="preserve">Чл. 12. </w:t>
      </w:r>
      <w:r w:rsidRPr="00DE12F1">
        <w:rPr>
          <w:rFonts w:ascii="Times New Roman" w:hAnsi="Times New Roman"/>
          <w:sz w:val="24"/>
          <w:szCs w:val="24"/>
        </w:rPr>
        <w:t>(1)</w:t>
      </w:r>
      <w:r w:rsidRPr="00DE12F1">
        <w:rPr>
          <w:rFonts w:ascii="Times New Roman" w:hAnsi="Times New Roman"/>
          <w:i/>
          <w:sz w:val="24"/>
          <w:szCs w:val="24"/>
        </w:rPr>
        <w:t xml:space="preserve"> </w:t>
      </w:r>
      <w:r w:rsidRPr="00DE12F1">
        <w:rPr>
          <w:rFonts w:ascii="Times New Roman" w:hAnsi="Times New Roman"/>
          <w:sz w:val="24"/>
          <w:szCs w:val="24"/>
          <w:lang w:val="ru-RU"/>
        </w:rPr>
        <w:t xml:space="preserve">Възложителят има право да задържи /усвои гаранцията за изпълнение на договора, в размер </w:t>
      </w:r>
      <w:r w:rsidRPr="00DE12F1">
        <w:rPr>
          <w:rFonts w:ascii="Times New Roman" w:hAnsi="Times New Roman"/>
          <w:sz w:val="24"/>
          <w:szCs w:val="24"/>
        </w:rPr>
        <w:t>съответстващ на дължимото плащане, в случаите на забава при предаване на възложената работа за етап или в срок за отстраняване на недостатъците (дефектите) над 20 (двадесет) дни, или  60 (шестдесет) дни за целия период на изработването на възложената работа по договора.</w:t>
      </w:r>
    </w:p>
    <w:p w14:paraId="319772E2"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(2) При промяна на сроковете за изпълнение или в</w:t>
      </w:r>
      <w:r w:rsidRPr="00DE12F1">
        <w:rPr>
          <w:rFonts w:ascii="Times New Roman" w:hAnsi="Times New Roman"/>
          <w:color w:val="000000"/>
          <w:sz w:val="24"/>
          <w:szCs w:val="24"/>
        </w:rPr>
        <w:t xml:space="preserve"> случаите на забавено изпълнение на договора, </w:t>
      </w:r>
      <w:r w:rsidRPr="00DE12F1">
        <w:rPr>
          <w:rFonts w:ascii="Times New Roman" w:hAnsi="Times New Roman"/>
          <w:sz w:val="24"/>
          <w:szCs w:val="24"/>
        </w:rPr>
        <w:t>Изпълнителят удължава валидността на гаранцията за изпълнение в съответствие с удължения срок на договора.</w:t>
      </w:r>
    </w:p>
    <w:p w14:paraId="1A1F035F"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 xml:space="preserve">(3) Възложителят има право да задържи/усвои гаранцията за изпълнение на договора и при установено лошо изпълнение на договора, както и при прилагането на санкциите, предивдени в Раздел VІІІ от този  договор. </w:t>
      </w:r>
    </w:p>
    <w:p w14:paraId="32D120FD" w14:textId="77777777" w:rsidR="00475489" w:rsidRPr="00DE12F1" w:rsidRDefault="00475489" w:rsidP="00475489">
      <w:pPr>
        <w:pStyle w:val="PlainText"/>
        <w:spacing w:after="120"/>
        <w:ind w:firstLine="720"/>
        <w:jc w:val="both"/>
        <w:rPr>
          <w:rFonts w:ascii="Times New Roman" w:hAnsi="Times New Roman"/>
          <w:sz w:val="24"/>
          <w:szCs w:val="24"/>
          <w:lang w:val="ru-RU"/>
        </w:rPr>
      </w:pPr>
      <w:r w:rsidRPr="00DE12F1">
        <w:rPr>
          <w:rFonts w:ascii="Times New Roman" w:hAnsi="Times New Roman"/>
          <w:sz w:val="24"/>
          <w:szCs w:val="24"/>
          <w:lang w:val="bg-BG"/>
        </w:rPr>
        <w:t>(4) При прекратяване или разваляне на договора по вина на Изпълнителя Възложителят усвоява цялата гаранция за изпълнение, независимо от понесените от Изпълнителя до този момент санкции.</w:t>
      </w:r>
    </w:p>
    <w:p w14:paraId="1BEB5CB5" w14:textId="77777777" w:rsidR="00D43970" w:rsidRPr="00DE12F1" w:rsidRDefault="00D43970" w:rsidP="00D43970">
      <w:pPr>
        <w:pStyle w:val="BodyText"/>
        <w:jc w:val="center"/>
        <w:rPr>
          <w:rFonts w:ascii="Times New Roman" w:hAnsi="Times New Roman"/>
          <w:b/>
          <w:sz w:val="24"/>
          <w:szCs w:val="24"/>
        </w:rPr>
      </w:pPr>
    </w:p>
    <w:p w14:paraId="2F505A94" w14:textId="77777777" w:rsidR="00475489" w:rsidRPr="00DE12F1" w:rsidRDefault="00475489" w:rsidP="00D43970">
      <w:pPr>
        <w:pStyle w:val="BodyText"/>
        <w:jc w:val="center"/>
        <w:rPr>
          <w:rFonts w:ascii="Times New Roman" w:hAnsi="Times New Roman"/>
          <w:b/>
          <w:sz w:val="24"/>
          <w:szCs w:val="24"/>
        </w:rPr>
      </w:pPr>
      <w:r w:rsidRPr="00DE12F1">
        <w:rPr>
          <w:rFonts w:ascii="Times New Roman" w:hAnsi="Times New Roman"/>
          <w:b/>
          <w:sz w:val="24"/>
          <w:szCs w:val="24"/>
        </w:rPr>
        <w:t>VІІІ. ОТГОВОРНОСТ И САНКЦИИ</w:t>
      </w:r>
    </w:p>
    <w:p w14:paraId="38AFBCE7" w14:textId="77777777" w:rsidR="00475489" w:rsidRPr="00DE12F1" w:rsidRDefault="00475489" w:rsidP="00475489">
      <w:pPr>
        <w:spacing w:after="120" w:line="240" w:lineRule="auto"/>
        <w:ind w:firstLine="680"/>
        <w:rPr>
          <w:rFonts w:ascii="Times New Roman" w:hAnsi="Times New Roman"/>
          <w:sz w:val="24"/>
          <w:szCs w:val="24"/>
        </w:rPr>
      </w:pPr>
      <w:r w:rsidRPr="00DE12F1">
        <w:rPr>
          <w:rFonts w:ascii="Times New Roman" w:hAnsi="Times New Roman"/>
          <w:b/>
          <w:color w:val="000000"/>
          <w:sz w:val="24"/>
          <w:szCs w:val="24"/>
        </w:rPr>
        <w:t>Чл.13.</w:t>
      </w:r>
      <w:r w:rsidRPr="00DE12F1">
        <w:rPr>
          <w:rFonts w:ascii="Times New Roman" w:hAnsi="Times New Roman"/>
          <w:sz w:val="24"/>
          <w:szCs w:val="24"/>
        </w:rPr>
        <w:t xml:space="preserve"> (1)</w:t>
      </w:r>
      <w:r w:rsidRPr="00DE12F1">
        <w:rPr>
          <w:rFonts w:ascii="Times New Roman" w:hAnsi="Times New Roman"/>
          <w:b/>
          <w:sz w:val="24"/>
          <w:szCs w:val="24"/>
        </w:rPr>
        <w:t xml:space="preserve"> </w:t>
      </w:r>
      <w:r w:rsidRPr="00DE12F1">
        <w:rPr>
          <w:rFonts w:ascii="Times New Roman" w:hAnsi="Times New Roman"/>
          <w:sz w:val="24"/>
          <w:szCs w:val="24"/>
        </w:rPr>
        <w:t>За забавено изпълнение на възложената работа по този договор се считат случаите, когато Изпълнителят:</w:t>
      </w:r>
    </w:p>
    <w:p w14:paraId="48EEBB4A"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 не предаде в срок възложените за изпълнение работи;</w:t>
      </w:r>
    </w:p>
    <w:p w14:paraId="0993E9C4" w14:textId="77777777" w:rsidR="00475489" w:rsidRPr="00DE12F1" w:rsidRDefault="00475489" w:rsidP="00475489">
      <w:pPr>
        <w:spacing w:after="120" w:line="240" w:lineRule="auto"/>
        <w:ind w:firstLine="720"/>
        <w:rPr>
          <w:rFonts w:ascii="Times New Roman" w:hAnsi="Times New Roman"/>
          <w:sz w:val="24"/>
          <w:szCs w:val="24"/>
          <w:lang w:val="ru-RU"/>
        </w:rPr>
      </w:pPr>
      <w:r w:rsidRPr="00DE12F1">
        <w:rPr>
          <w:rFonts w:ascii="Times New Roman" w:hAnsi="Times New Roman"/>
          <w:sz w:val="24"/>
          <w:szCs w:val="24"/>
        </w:rPr>
        <w:lastRenderedPageBreak/>
        <w:t>- не предаде в определения от Възложителя срок изработените материали и данни, когато те са му върнати за отстраняване на забележки и/или констатирани недостатъци.</w:t>
      </w:r>
    </w:p>
    <w:p w14:paraId="0A7BBC8E"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(2) В случай на забава на изпълнението на възложената работа по договора  Изпълнителят дължи на Възложителя неустойки в следните размери:</w:t>
      </w:r>
    </w:p>
    <w:p w14:paraId="47FD377A" w14:textId="77777777" w:rsidR="00475489" w:rsidRPr="00DE12F1" w:rsidRDefault="00475489" w:rsidP="00475489">
      <w:pPr>
        <w:widowControl w:val="0"/>
        <w:numPr>
          <w:ilvl w:val="0"/>
          <w:numId w:val="28"/>
        </w:numPr>
        <w:adjustRightInd w:val="0"/>
        <w:spacing w:after="120" w:line="240" w:lineRule="auto"/>
        <w:ind w:firstLine="0"/>
        <w:textAlignment w:val="baseline"/>
        <w:rPr>
          <w:rFonts w:ascii="Times New Roman" w:hAnsi="Times New Roman"/>
          <w:sz w:val="24"/>
          <w:szCs w:val="24"/>
        </w:rPr>
      </w:pPr>
      <w:r w:rsidRPr="00DE12F1">
        <w:rPr>
          <w:rFonts w:ascii="Times New Roman" w:hAnsi="Times New Roman"/>
          <w:sz w:val="24"/>
          <w:szCs w:val="24"/>
        </w:rPr>
        <w:t xml:space="preserve">0.5 % от стойността на дължимото плащане за всеки просрочен ден за първите 10 (десет) дни закъснение; </w:t>
      </w:r>
    </w:p>
    <w:p w14:paraId="58461D62" w14:textId="77777777" w:rsidR="00475489" w:rsidRPr="00DE12F1" w:rsidRDefault="00475489" w:rsidP="00475489">
      <w:pPr>
        <w:widowControl w:val="0"/>
        <w:numPr>
          <w:ilvl w:val="0"/>
          <w:numId w:val="26"/>
        </w:numPr>
        <w:adjustRightInd w:val="0"/>
        <w:spacing w:after="120" w:line="240" w:lineRule="auto"/>
        <w:ind w:left="0" w:firstLine="720"/>
        <w:textAlignment w:val="baseline"/>
        <w:rPr>
          <w:rFonts w:ascii="Times New Roman" w:hAnsi="Times New Roman"/>
          <w:sz w:val="24"/>
          <w:szCs w:val="24"/>
        </w:rPr>
      </w:pPr>
      <w:r w:rsidRPr="00DE12F1">
        <w:rPr>
          <w:rFonts w:ascii="Times New Roman" w:hAnsi="Times New Roman"/>
          <w:sz w:val="24"/>
          <w:szCs w:val="24"/>
        </w:rPr>
        <w:t>1 % от стойността на дължимото плащане за всеки просрочен ден след десетия, но не повече от 30% (тридесет на сто) от стойността му.</w:t>
      </w:r>
    </w:p>
    <w:p w14:paraId="14E21F2E"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(3) За неспазване на предвидения срок в 48, ал. 2 от ЗКИР се дължи неустойка в размер на 1 % от стойността на дължимото плащане за всеки просрочен ден, но не повече от 40% от стойността на дължимото плащане.</w:t>
      </w:r>
    </w:p>
    <w:p w14:paraId="41D2F4BD" w14:textId="77777777" w:rsidR="00475489" w:rsidRPr="00DE12F1" w:rsidRDefault="00475489" w:rsidP="00475489">
      <w:pPr>
        <w:pStyle w:val="PlainText"/>
        <w:spacing w:after="120"/>
        <w:ind w:firstLine="720"/>
        <w:jc w:val="both"/>
        <w:rPr>
          <w:rFonts w:ascii="Times New Roman" w:hAnsi="Times New Roman"/>
          <w:sz w:val="24"/>
          <w:szCs w:val="24"/>
          <w:lang w:val="bg-BG"/>
        </w:rPr>
      </w:pPr>
      <w:r w:rsidRPr="00DE12F1">
        <w:rPr>
          <w:rFonts w:ascii="Times New Roman" w:hAnsi="Times New Roman"/>
          <w:sz w:val="24"/>
          <w:szCs w:val="24"/>
          <w:lang w:val="ru-RU"/>
        </w:rPr>
        <w:t xml:space="preserve">(4) </w:t>
      </w:r>
      <w:r w:rsidRPr="00DE12F1">
        <w:rPr>
          <w:rFonts w:ascii="Times New Roman" w:hAnsi="Times New Roman"/>
          <w:sz w:val="24"/>
          <w:szCs w:val="24"/>
          <w:lang w:val="bg-BG"/>
        </w:rPr>
        <w:t>За неизпълнение на задълженията по чл. 9, т. 1  - т. 23 и т. 25 от договора, Изпълнителят дължи неустойка в размер на 1 % от стойността на този договор за всяко установено нарушение.</w:t>
      </w:r>
    </w:p>
    <w:p w14:paraId="5503C602"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(5) Изпълнителят заплаща дължимите неустойки, като внася сума по сметка на АГКК, в срок до десет работни дни от получаване на уведомление с начисления размер на неустойките.</w:t>
      </w:r>
    </w:p>
    <w:p w14:paraId="0CD02248"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(6) В случай на забавено изпълнение на възложената работа с повече от 60 (шестдесет) дни, Възложителят може да прекрати този договор незабавно с писмено уведомление, без да дава срок на предизвестие. При прекратяването на договора Възложителят усвоява гаранцията за изпълнение.</w:t>
      </w:r>
    </w:p>
    <w:p w14:paraId="27BFD8AF" w14:textId="77777777" w:rsidR="00475489" w:rsidRPr="00DE12F1" w:rsidRDefault="00475489" w:rsidP="00475489">
      <w:pPr>
        <w:spacing w:after="120" w:line="240" w:lineRule="auto"/>
        <w:ind w:firstLine="567"/>
        <w:rPr>
          <w:rFonts w:ascii="Times New Roman" w:hAnsi="Times New Roman"/>
          <w:color w:val="000000"/>
          <w:sz w:val="24"/>
          <w:szCs w:val="24"/>
        </w:rPr>
      </w:pPr>
      <w:r w:rsidRPr="00DE12F1">
        <w:rPr>
          <w:rFonts w:ascii="Times New Roman" w:hAnsi="Times New Roman"/>
          <w:sz w:val="24"/>
          <w:szCs w:val="24"/>
        </w:rPr>
        <w:t xml:space="preserve">   (7) </w:t>
      </w:r>
      <w:r w:rsidRPr="00DE12F1">
        <w:rPr>
          <w:rFonts w:ascii="Times New Roman" w:hAnsi="Times New Roman"/>
          <w:color w:val="000000"/>
          <w:sz w:val="24"/>
          <w:szCs w:val="24"/>
        </w:rPr>
        <w:t xml:space="preserve">Възложителят има право да прихване дължимата неустойка от гаранцията за изпълнение или от следващото дължимо плащане по договора като уведоми писмено Изпълнителя за извършването на прихващане. </w:t>
      </w:r>
    </w:p>
    <w:p w14:paraId="05E871B7" w14:textId="77777777" w:rsidR="00475489" w:rsidRPr="00DE12F1" w:rsidRDefault="00475489" w:rsidP="00475489">
      <w:pPr>
        <w:spacing w:after="120" w:line="240" w:lineRule="auto"/>
        <w:ind w:firstLine="567"/>
        <w:rPr>
          <w:rFonts w:ascii="Times New Roman" w:hAnsi="Times New Roman"/>
          <w:sz w:val="24"/>
          <w:szCs w:val="24"/>
        </w:rPr>
      </w:pPr>
      <w:r w:rsidRPr="00DE12F1">
        <w:rPr>
          <w:rFonts w:ascii="Times New Roman" w:hAnsi="Times New Roman"/>
          <w:b/>
          <w:color w:val="000000"/>
          <w:sz w:val="24"/>
          <w:szCs w:val="24"/>
        </w:rPr>
        <w:t>Чл. 14.</w:t>
      </w:r>
      <w:r w:rsidRPr="00DE12F1">
        <w:rPr>
          <w:rFonts w:ascii="Times New Roman" w:hAnsi="Times New Roman"/>
          <w:b/>
          <w:sz w:val="24"/>
          <w:szCs w:val="24"/>
        </w:rPr>
        <w:t xml:space="preserve"> </w:t>
      </w:r>
      <w:r w:rsidRPr="00DE12F1">
        <w:rPr>
          <w:rFonts w:ascii="Times New Roman" w:hAnsi="Times New Roman"/>
          <w:sz w:val="24"/>
          <w:szCs w:val="24"/>
          <w:lang w:val="ru-RU"/>
        </w:rPr>
        <w:t xml:space="preserve">При прекратяване на договора </w:t>
      </w:r>
      <w:r w:rsidRPr="00DE12F1">
        <w:rPr>
          <w:rFonts w:ascii="Times New Roman" w:hAnsi="Times New Roman"/>
          <w:sz w:val="24"/>
          <w:szCs w:val="24"/>
        </w:rPr>
        <w:t xml:space="preserve">по вина </w:t>
      </w:r>
      <w:r w:rsidRPr="00DE12F1">
        <w:rPr>
          <w:rFonts w:ascii="Times New Roman" w:hAnsi="Times New Roman"/>
          <w:sz w:val="24"/>
          <w:szCs w:val="24"/>
          <w:lang w:val="ru-RU"/>
        </w:rPr>
        <w:t>на Възложителя, последният дължи</w:t>
      </w:r>
      <w:r w:rsidRPr="00DE12F1">
        <w:rPr>
          <w:rFonts w:ascii="Times New Roman" w:hAnsi="Times New Roman"/>
          <w:sz w:val="24"/>
          <w:szCs w:val="24"/>
        </w:rPr>
        <w:t xml:space="preserve"> на Изпълнителя и заплащане на стойността на извършените до датата на прекратяването дейности въз основа на двустранно съставен</w:t>
      </w:r>
      <w:r w:rsidRPr="00DE12F1">
        <w:rPr>
          <w:rFonts w:ascii="Times New Roman" w:hAnsi="Times New Roman"/>
          <w:sz w:val="24"/>
          <w:szCs w:val="24"/>
          <w:lang w:val="ru-RU"/>
        </w:rPr>
        <w:t xml:space="preserve"> </w:t>
      </w:r>
      <w:r w:rsidRPr="00DE12F1">
        <w:rPr>
          <w:rFonts w:ascii="Times New Roman" w:hAnsi="Times New Roman"/>
          <w:sz w:val="24"/>
          <w:szCs w:val="24"/>
        </w:rPr>
        <w:t>и подписан констативен протокол за извършените неизплатени дейности.</w:t>
      </w:r>
    </w:p>
    <w:p w14:paraId="415F3F8A" w14:textId="77777777" w:rsidR="00475489" w:rsidRPr="00DE12F1" w:rsidRDefault="00475489" w:rsidP="00475489">
      <w:pPr>
        <w:spacing w:after="120" w:line="240" w:lineRule="auto"/>
        <w:ind w:firstLine="567"/>
        <w:outlineLvl w:val="1"/>
        <w:rPr>
          <w:rFonts w:ascii="Times New Roman" w:hAnsi="Times New Roman"/>
          <w:color w:val="000000"/>
          <w:sz w:val="24"/>
          <w:szCs w:val="24"/>
        </w:rPr>
      </w:pPr>
      <w:r w:rsidRPr="00DE12F1">
        <w:rPr>
          <w:rFonts w:ascii="Times New Roman" w:hAnsi="Times New Roman"/>
          <w:b/>
          <w:color w:val="000000"/>
          <w:sz w:val="24"/>
          <w:szCs w:val="24"/>
        </w:rPr>
        <w:t xml:space="preserve">Чл. 15. (1) </w:t>
      </w:r>
      <w:r w:rsidRPr="00DE12F1">
        <w:rPr>
          <w:rFonts w:ascii="Times New Roman" w:hAnsi="Times New Roman"/>
          <w:color w:val="000000"/>
          <w:sz w:val="24"/>
          <w:szCs w:val="24"/>
        </w:rPr>
        <w:t>Плащането на неустойки по този договор не лишава изправната страна от правото да търси обезщетение за претърпени вреди и пропуснати ползи над размера на неустойката по общия исков ред.</w:t>
      </w:r>
    </w:p>
    <w:p w14:paraId="7E156499" w14:textId="77777777" w:rsidR="00475489" w:rsidRPr="00DE12F1" w:rsidRDefault="00475489" w:rsidP="00475489">
      <w:pPr>
        <w:spacing w:after="120" w:line="240" w:lineRule="auto"/>
        <w:ind w:firstLine="567"/>
        <w:outlineLvl w:val="1"/>
        <w:rPr>
          <w:rFonts w:ascii="Times New Roman" w:hAnsi="Times New Roman"/>
          <w:color w:val="000000"/>
          <w:sz w:val="24"/>
          <w:szCs w:val="24"/>
        </w:rPr>
      </w:pPr>
      <w:r w:rsidRPr="00DE12F1">
        <w:rPr>
          <w:rFonts w:ascii="Times New Roman" w:hAnsi="Times New Roman"/>
          <w:color w:val="000000"/>
          <w:sz w:val="24"/>
          <w:szCs w:val="24"/>
        </w:rPr>
        <w:t>(2) Заплащането на неустойки не преклудира административната, административно-наказателната, деликтната и договорна отговорност на Изпълнителя за извършени по договора нарушения.</w:t>
      </w:r>
    </w:p>
    <w:p w14:paraId="15C14F20" w14:textId="77777777" w:rsidR="00E33182" w:rsidRPr="00DE12F1" w:rsidRDefault="00E33182" w:rsidP="00E33182">
      <w:pPr>
        <w:pStyle w:val="PlainText"/>
        <w:spacing w:after="120"/>
        <w:jc w:val="center"/>
        <w:rPr>
          <w:rFonts w:ascii="Times New Roman" w:hAnsi="Times New Roman"/>
          <w:b/>
          <w:sz w:val="24"/>
          <w:szCs w:val="24"/>
          <w:lang w:val="ru-RU"/>
        </w:rPr>
      </w:pPr>
    </w:p>
    <w:p w14:paraId="340536BF" w14:textId="77777777" w:rsidR="00475489" w:rsidRPr="00DE12F1" w:rsidRDefault="00475489" w:rsidP="00E33182">
      <w:pPr>
        <w:pStyle w:val="PlainText"/>
        <w:spacing w:after="120"/>
        <w:jc w:val="center"/>
        <w:rPr>
          <w:rFonts w:ascii="Times New Roman" w:hAnsi="Times New Roman"/>
          <w:b/>
          <w:sz w:val="24"/>
          <w:szCs w:val="24"/>
          <w:lang w:val="ru-RU"/>
        </w:rPr>
      </w:pPr>
      <w:r w:rsidRPr="00DE12F1">
        <w:rPr>
          <w:rFonts w:ascii="Times New Roman" w:hAnsi="Times New Roman"/>
          <w:b/>
          <w:sz w:val="24"/>
          <w:szCs w:val="24"/>
          <w:lang w:val="ru-RU"/>
        </w:rPr>
        <w:t>ІХ. ПРЕКРАТЯВАНЕ НА ДОГОВОРА</w:t>
      </w:r>
    </w:p>
    <w:p w14:paraId="47121919" w14:textId="77777777" w:rsidR="00475489" w:rsidRPr="00DE12F1" w:rsidRDefault="00475489" w:rsidP="00475489">
      <w:pPr>
        <w:spacing w:after="120" w:line="240" w:lineRule="auto"/>
        <w:ind w:firstLine="567"/>
        <w:outlineLvl w:val="1"/>
        <w:rPr>
          <w:rFonts w:ascii="Times New Roman" w:hAnsi="Times New Roman"/>
          <w:color w:val="000000"/>
          <w:sz w:val="24"/>
          <w:szCs w:val="24"/>
        </w:rPr>
      </w:pPr>
      <w:r w:rsidRPr="00DE12F1">
        <w:rPr>
          <w:rFonts w:ascii="Times New Roman" w:hAnsi="Times New Roman"/>
          <w:b/>
          <w:sz w:val="24"/>
          <w:szCs w:val="24"/>
        </w:rPr>
        <w:t>Чл. 16</w:t>
      </w:r>
      <w:r w:rsidRPr="00DE12F1">
        <w:rPr>
          <w:rFonts w:ascii="Times New Roman" w:hAnsi="Times New Roman"/>
          <w:sz w:val="24"/>
          <w:szCs w:val="24"/>
        </w:rPr>
        <w:t xml:space="preserve">. (1) </w:t>
      </w:r>
      <w:r w:rsidRPr="00DE12F1">
        <w:rPr>
          <w:rFonts w:ascii="Times New Roman" w:hAnsi="Times New Roman"/>
          <w:color w:val="000000"/>
          <w:sz w:val="24"/>
          <w:szCs w:val="24"/>
        </w:rPr>
        <w:t>Настоящият договор се прекратява:</w:t>
      </w:r>
    </w:p>
    <w:p w14:paraId="1C59BA83" w14:textId="77777777" w:rsidR="00475489" w:rsidRPr="00DE12F1" w:rsidRDefault="00475489" w:rsidP="00475489">
      <w:pPr>
        <w:spacing w:after="120" w:line="240" w:lineRule="auto"/>
        <w:ind w:firstLine="720"/>
        <w:outlineLvl w:val="1"/>
        <w:rPr>
          <w:rFonts w:ascii="Times New Roman" w:hAnsi="Times New Roman"/>
          <w:color w:val="000000"/>
          <w:sz w:val="24"/>
          <w:szCs w:val="24"/>
        </w:rPr>
      </w:pPr>
      <w:r w:rsidRPr="00DE12F1">
        <w:rPr>
          <w:rFonts w:ascii="Times New Roman" w:hAnsi="Times New Roman"/>
          <w:b/>
          <w:color w:val="000000"/>
          <w:sz w:val="24"/>
          <w:szCs w:val="24"/>
        </w:rPr>
        <w:t>а)</w:t>
      </w:r>
      <w:r w:rsidRPr="00DE12F1">
        <w:rPr>
          <w:rFonts w:ascii="Times New Roman" w:hAnsi="Times New Roman"/>
          <w:color w:val="000000"/>
          <w:sz w:val="24"/>
          <w:szCs w:val="24"/>
        </w:rPr>
        <w:t xml:space="preserve"> с изпълнение на договора;</w:t>
      </w:r>
    </w:p>
    <w:p w14:paraId="3954F2AE" w14:textId="77777777" w:rsidR="00475489" w:rsidRPr="00DE12F1" w:rsidRDefault="00475489" w:rsidP="00475489">
      <w:pPr>
        <w:spacing w:after="120" w:line="240" w:lineRule="auto"/>
        <w:ind w:firstLine="567"/>
        <w:outlineLvl w:val="1"/>
        <w:rPr>
          <w:rFonts w:ascii="Times New Roman" w:hAnsi="Times New Roman"/>
          <w:color w:val="000000"/>
          <w:sz w:val="24"/>
          <w:szCs w:val="24"/>
        </w:rPr>
      </w:pPr>
      <w:r w:rsidRPr="00DE12F1">
        <w:rPr>
          <w:rFonts w:ascii="Times New Roman" w:hAnsi="Times New Roman"/>
          <w:color w:val="000000"/>
          <w:sz w:val="24"/>
          <w:szCs w:val="24"/>
        </w:rPr>
        <w:tab/>
      </w:r>
      <w:r w:rsidRPr="00DE12F1">
        <w:rPr>
          <w:rFonts w:ascii="Times New Roman" w:hAnsi="Times New Roman"/>
          <w:b/>
          <w:color w:val="000000"/>
          <w:sz w:val="24"/>
          <w:szCs w:val="24"/>
        </w:rPr>
        <w:t>б)</w:t>
      </w:r>
      <w:r w:rsidRPr="00DE12F1">
        <w:rPr>
          <w:rFonts w:ascii="Times New Roman" w:hAnsi="Times New Roman"/>
          <w:color w:val="000000"/>
          <w:sz w:val="24"/>
          <w:szCs w:val="24"/>
        </w:rPr>
        <w:t xml:space="preserve"> по взаимно съгласие на двете страни, изразено в писмена форма;</w:t>
      </w:r>
    </w:p>
    <w:p w14:paraId="0AEED4CE" w14:textId="77777777" w:rsidR="00475489" w:rsidRPr="00DE12F1" w:rsidRDefault="00475489" w:rsidP="00475489">
      <w:pPr>
        <w:spacing w:after="120" w:line="240" w:lineRule="auto"/>
        <w:ind w:firstLine="567"/>
        <w:outlineLvl w:val="1"/>
        <w:rPr>
          <w:rFonts w:ascii="Times New Roman" w:hAnsi="Times New Roman"/>
          <w:color w:val="000000"/>
          <w:sz w:val="24"/>
          <w:szCs w:val="24"/>
        </w:rPr>
      </w:pPr>
      <w:r w:rsidRPr="00DE12F1">
        <w:rPr>
          <w:rFonts w:ascii="Times New Roman" w:hAnsi="Times New Roman"/>
          <w:color w:val="000000"/>
          <w:sz w:val="24"/>
          <w:szCs w:val="24"/>
        </w:rPr>
        <w:lastRenderedPageBreak/>
        <w:t xml:space="preserve">  </w:t>
      </w:r>
      <w:r w:rsidRPr="00DE12F1">
        <w:rPr>
          <w:rFonts w:ascii="Times New Roman" w:hAnsi="Times New Roman"/>
          <w:b/>
          <w:color w:val="000000"/>
          <w:sz w:val="24"/>
          <w:szCs w:val="24"/>
        </w:rPr>
        <w:t>в)</w:t>
      </w:r>
      <w:r w:rsidRPr="00DE12F1">
        <w:rPr>
          <w:rFonts w:ascii="Times New Roman" w:hAnsi="Times New Roman"/>
          <w:color w:val="000000"/>
          <w:sz w:val="24"/>
          <w:szCs w:val="24"/>
        </w:rPr>
        <w:t xml:space="preserve"> при виновно неизпълнение на задълженията по договора - с едномесечно писмено предизвестие, изпратено от изправната до неизправната страна;</w:t>
      </w:r>
    </w:p>
    <w:p w14:paraId="0766A347"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bCs/>
          <w:color w:val="000000"/>
          <w:sz w:val="24"/>
          <w:szCs w:val="24"/>
        </w:rPr>
        <w:t>г)</w:t>
      </w:r>
      <w:r w:rsidRPr="00DE12F1">
        <w:rPr>
          <w:rFonts w:ascii="Times New Roman" w:hAnsi="Times New Roman"/>
          <w:color w:val="000000"/>
          <w:sz w:val="24"/>
          <w:szCs w:val="24"/>
        </w:rPr>
        <w:t xml:space="preserve"> </w:t>
      </w:r>
      <w:r w:rsidRPr="00DE12F1">
        <w:rPr>
          <w:rFonts w:ascii="Times New Roman" w:hAnsi="Times New Roman"/>
          <w:sz w:val="24"/>
          <w:szCs w:val="24"/>
        </w:rPr>
        <w:t>в случаите на чл. 13, ал. 6 от настоящия договор;</w:t>
      </w:r>
    </w:p>
    <w:p w14:paraId="0792965D"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sz w:val="24"/>
          <w:szCs w:val="24"/>
        </w:rPr>
        <w:t>д)</w:t>
      </w:r>
      <w:r w:rsidRPr="00DE12F1">
        <w:rPr>
          <w:rFonts w:ascii="Times New Roman" w:hAnsi="Times New Roman"/>
          <w:sz w:val="24"/>
          <w:szCs w:val="24"/>
        </w:rPr>
        <w:t xml:space="preserve"> при условията на чл. 114 и чл. 118 от ЗОП;</w:t>
      </w:r>
    </w:p>
    <w:p w14:paraId="1D9F30C6"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е) при установен конфликт на интереси.</w:t>
      </w:r>
    </w:p>
    <w:p w14:paraId="7F1EDE3D" w14:textId="77777777" w:rsidR="00475489" w:rsidRPr="00DE12F1" w:rsidRDefault="00475489" w:rsidP="00475489">
      <w:pPr>
        <w:spacing w:after="120" w:line="240" w:lineRule="auto"/>
        <w:ind w:firstLine="567"/>
        <w:outlineLvl w:val="1"/>
        <w:rPr>
          <w:rFonts w:ascii="Times New Roman" w:hAnsi="Times New Roman"/>
          <w:color w:val="000000"/>
          <w:sz w:val="24"/>
          <w:szCs w:val="24"/>
        </w:rPr>
      </w:pPr>
      <w:r w:rsidRPr="00DE12F1">
        <w:rPr>
          <w:rFonts w:ascii="Times New Roman" w:hAnsi="Times New Roman"/>
          <w:b/>
          <w:sz w:val="24"/>
          <w:szCs w:val="24"/>
        </w:rPr>
        <w:t xml:space="preserve">Чл. </w:t>
      </w:r>
      <w:r w:rsidRPr="00DE12F1">
        <w:rPr>
          <w:rFonts w:ascii="Times New Roman" w:hAnsi="Times New Roman"/>
          <w:b/>
          <w:color w:val="000000"/>
          <w:sz w:val="24"/>
          <w:szCs w:val="24"/>
        </w:rPr>
        <w:t>17.</w:t>
      </w:r>
      <w:r w:rsidRPr="00DE12F1">
        <w:rPr>
          <w:rFonts w:ascii="Times New Roman" w:hAnsi="Times New Roman"/>
          <w:color w:val="000000"/>
          <w:sz w:val="24"/>
          <w:szCs w:val="24"/>
        </w:rPr>
        <w:t xml:space="preserve"> </w:t>
      </w:r>
      <w:r w:rsidRPr="00DE12F1">
        <w:rPr>
          <w:rFonts w:ascii="Times New Roman" w:hAnsi="Times New Roman"/>
          <w:sz w:val="24"/>
          <w:szCs w:val="24"/>
        </w:rPr>
        <w:t xml:space="preserve">(1) </w:t>
      </w:r>
      <w:r w:rsidRPr="00DE12F1">
        <w:rPr>
          <w:rFonts w:ascii="Times New Roman" w:hAnsi="Times New Roman"/>
          <w:color w:val="000000"/>
          <w:sz w:val="24"/>
          <w:szCs w:val="24"/>
        </w:rPr>
        <w:t>Възложителят има право да прекрати настоящия договор с едноседмично писмено предизвестие, ако в резултат на обстоятелства, възникнали след сключването му, не е в състояние да изпълни своите задължения. В този случай той дължи на Изпълнителя обезщетение за вредите, възникнали от подписването на договора.</w:t>
      </w:r>
    </w:p>
    <w:p w14:paraId="5E40C0D8" w14:textId="77777777" w:rsidR="00475489" w:rsidRPr="00DE12F1" w:rsidRDefault="00475489" w:rsidP="00475489">
      <w:pPr>
        <w:spacing w:after="120" w:line="240" w:lineRule="auto"/>
        <w:ind w:firstLine="567"/>
        <w:outlineLvl w:val="1"/>
        <w:rPr>
          <w:rFonts w:ascii="Times New Roman" w:hAnsi="Times New Roman"/>
          <w:color w:val="000000"/>
          <w:sz w:val="24"/>
          <w:szCs w:val="24"/>
        </w:rPr>
      </w:pPr>
      <w:r w:rsidRPr="00DE12F1">
        <w:rPr>
          <w:rFonts w:ascii="Times New Roman" w:hAnsi="Times New Roman"/>
          <w:sz w:val="24"/>
          <w:szCs w:val="24"/>
        </w:rPr>
        <w:t xml:space="preserve">(2) </w:t>
      </w:r>
      <w:r w:rsidRPr="00DE12F1">
        <w:rPr>
          <w:rFonts w:ascii="Times New Roman" w:hAnsi="Times New Roman"/>
          <w:color w:val="000000"/>
          <w:sz w:val="24"/>
          <w:szCs w:val="24"/>
        </w:rPr>
        <w:t>При предсрочно прекратяване на договора Възложителят е длъжен да заплати на Изпълнителя реално извършените и приети по установения ред дейности, включени в предмета на договора.</w:t>
      </w:r>
    </w:p>
    <w:p w14:paraId="753313E1" w14:textId="77777777" w:rsidR="00E33182" w:rsidRPr="00DE12F1" w:rsidRDefault="00E33182" w:rsidP="00E33182">
      <w:pPr>
        <w:spacing w:after="120" w:line="240" w:lineRule="auto"/>
        <w:jc w:val="center"/>
        <w:outlineLvl w:val="0"/>
        <w:rPr>
          <w:rFonts w:ascii="Times New Roman" w:hAnsi="Times New Roman"/>
          <w:b/>
          <w:sz w:val="24"/>
          <w:szCs w:val="24"/>
        </w:rPr>
      </w:pPr>
    </w:p>
    <w:p w14:paraId="438E90C7" w14:textId="77777777" w:rsidR="00475489" w:rsidRPr="00DE12F1" w:rsidRDefault="00475489" w:rsidP="00E33182">
      <w:pPr>
        <w:spacing w:after="120" w:line="240" w:lineRule="auto"/>
        <w:jc w:val="center"/>
        <w:outlineLvl w:val="0"/>
        <w:rPr>
          <w:rFonts w:ascii="Times New Roman" w:hAnsi="Times New Roman"/>
          <w:b/>
          <w:sz w:val="24"/>
          <w:szCs w:val="24"/>
        </w:rPr>
      </w:pPr>
      <w:r w:rsidRPr="00DE12F1">
        <w:rPr>
          <w:rFonts w:ascii="Times New Roman" w:hAnsi="Times New Roman"/>
          <w:b/>
          <w:sz w:val="24"/>
          <w:szCs w:val="24"/>
        </w:rPr>
        <w:t>Х. ДРУГИ КЛАУЗИ</w:t>
      </w:r>
    </w:p>
    <w:p w14:paraId="4F550DD1"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sz w:val="24"/>
          <w:szCs w:val="24"/>
        </w:rPr>
        <w:t>Чл. 18.</w:t>
      </w:r>
      <w:r w:rsidRPr="00DE12F1">
        <w:rPr>
          <w:rFonts w:ascii="Times New Roman" w:hAnsi="Times New Roman"/>
          <w:sz w:val="24"/>
          <w:szCs w:val="24"/>
        </w:rPr>
        <w:t xml:space="preserve"> (1) Всички данни и материали, създадени в резултат на изпълнение на договора</w:t>
      </w:r>
      <w:r w:rsidRPr="00DE12F1">
        <w:rPr>
          <w:rFonts w:ascii="Times New Roman" w:hAnsi="Times New Roman"/>
          <w:color w:val="0000FF"/>
          <w:sz w:val="24"/>
          <w:szCs w:val="24"/>
        </w:rPr>
        <w:t xml:space="preserve"> </w:t>
      </w:r>
      <w:r w:rsidRPr="00DE12F1">
        <w:rPr>
          <w:rFonts w:ascii="Times New Roman" w:hAnsi="Times New Roman"/>
          <w:sz w:val="24"/>
          <w:szCs w:val="24"/>
        </w:rPr>
        <w:t>в графичен, писмен и в цифров вид, са собственост на Възложителя.</w:t>
      </w:r>
    </w:p>
    <w:p w14:paraId="0CFFD782"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(2) Изпълнителят няма право да разпространява, да използва за други цели и да извършва услуги на трети лица, ползвайки както получената изходна информация, така и създадените в резултат на договора данни и материали.</w:t>
      </w:r>
    </w:p>
    <w:p w14:paraId="4DFB3BC4" w14:textId="32BC506C"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lang w:val="ru-RU"/>
        </w:rPr>
        <w:t>(</w:t>
      </w:r>
      <w:r w:rsidRPr="00DE12F1">
        <w:rPr>
          <w:rFonts w:ascii="Times New Roman" w:hAnsi="Times New Roman"/>
          <w:sz w:val="24"/>
          <w:szCs w:val="24"/>
        </w:rPr>
        <w:t>3</w:t>
      </w:r>
      <w:r w:rsidRPr="00DE12F1">
        <w:rPr>
          <w:rFonts w:ascii="Times New Roman" w:hAnsi="Times New Roman"/>
          <w:sz w:val="24"/>
          <w:szCs w:val="24"/>
          <w:lang w:val="ru-RU"/>
        </w:rPr>
        <w:t>)</w:t>
      </w:r>
      <w:r w:rsidRPr="00DE12F1">
        <w:rPr>
          <w:rFonts w:ascii="Times New Roman" w:hAnsi="Times New Roman"/>
          <w:sz w:val="24"/>
          <w:szCs w:val="24"/>
        </w:rPr>
        <w:t xml:space="preserve"> Правата на интелектуална собственост върху изработените кадастрална карта и кадастрални регистри</w:t>
      </w:r>
      <w:r w:rsidR="006444E4" w:rsidRPr="00DE12F1">
        <w:rPr>
          <w:rFonts w:ascii="Times New Roman" w:hAnsi="Times New Roman"/>
          <w:sz w:val="24"/>
          <w:szCs w:val="24"/>
        </w:rPr>
        <w:t xml:space="preserve">, </w:t>
      </w:r>
      <w:r w:rsidRPr="00DE12F1">
        <w:rPr>
          <w:rFonts w:ascii="Times New Roman" w:hAnsi="Times New Roman"/>
          <w:sz w:val="24"/>
          <w:szCs w:val="24"/>
        </w:rPr>
        <w:t xml:space="preserve">по настоящия договор принадлежат </w:t>
      </w:r>
      <w:r w:rsidR="006444E4" w:rsidRPr="00DE12F1">
        <w:rPr>
          <w:rFonts w:ascii="Times New Roman" w:hAnsi="Times New Roman"/>
          <w:sz w:val="24"/>
          <w:szCs w:val="24"/>
        </w:rPr>
        <w:t xml:space="preserve">изцяло и изключително </w:t>
      </w:r>
      <w:r w:rsidRPr="00DE12F1">
        <w:rPr>
          <w:rFonts w:ascii="Times New Roman" w:hAnsi="Times New Roman"/>
          <w:sz w:val="24"/>
          <w:szCs w:val="24"/>
        </w:rPr>
        <w:t>на Възложителя.</w:t>
      </w:r>
    </w:p>
    <w:p w14:paraId="3A30A81E"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sz w:val="24"/>
          <w:szCs w:val="24"/>
        </w:rPr>
        <w:t xml:space="preserve">Чл. 19. </w:t>
      </w:r>
      <w:r w:rsidRPr="00DE12F1">
        <w:rPr>
          <w:rFonts w:ascii="Times New Roman" w:hAnsi="Times New Roman"/>
          <w:sz w:val="24"/>
          <w:szCs w:val="24"/>
        </w:rPr>
        <w:t>Всяка от страните по настоящия договор се задължава да не разпространява информацията, станала й известна при или по повод изпълнението на този договор.</w:t>
      </w:r>
    </w:p>
    <w:p w14:paraId="77AE5F89"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sz w:val="24"/>
          <w:szCs w:val="24"/>
        </w:rPr>
        <w:t xml:space="preserve">Чл. 20. </w:t>
      </w:r>
      <w:r w:rsidRPr="00DE12F1">
        <w:rPr>
          <w:rFonts w:ascii="Times New Roman" w:hAnsi="Times New Roman"/>
          <w:sz w:val="24"/>
          <w:szCs w:val="24"/>
        </w:rPr>
        <w:t>Изпълнителят няма право да преотстъпва правата си на трети лица като възлага изработването на част от възложената работа на друг изпълнител, освен в случаите на участие на подизпълнител/и.</w:t>
      </w:r>
    </w:p>
    <w:p w14:paraId="77940666" w14:textId="77777777" w:rsidR="00475489" w:rsidRPr="00DE12F1" w:rsidRDefault="00475489" w:rsidP="00475489">
      <w:pPr>
        <w:shd w:val="clear" w:color="auto" w:fill="FFFFFF"/>
        <w:spacing w:after="0" w:line="240" w:lineRule="auto"/>
        <w:ind w:firstLine="680"/>
        <w:rPr>
          <w:rFonts w:ascii="Times New Roman" w:hAnsi="Times New Roman"/>
          <w:sz w:val="24"/>
          <w:szCs w:val="24"/>
        </w:rPr>
      </w:pPr>
      <w:r w:rsidRPr="00DE12F1">
        <w:rPr>
          <w:rFonts w:ascii="Times New Roman" w:hAnsi="Times New Roman"/>
          <w:b/>
          <w:sz w:val="24"/>
          <w:szCs w:val="24"/>
        </w:rPr>
        <w:t>Чл. 21</w:t>
      </w:r>
      <w:r w:rsidRPr="00DE12F1">
        <w:rPr>
          <w:rFonts w:ascii="Times New Roman" w:hAnsi="Times New Roman"/>
          <w:sz w:val="24"/>
          <w:szCs w:val="24"/>
        </w:rPr>
        <w:t>. (1) Всички съобщения между страните във връзка с настоящия договор следва да бъдат в писмена форма. За реализирането целите на настоящия договор, страните определят следните лица и адреси:</w:t>
      </w:r>
    </w:p>
    <w:p w14:paraId="04C66C2C" w14:textId="77777777" w:rsidR="00475489" w:rsidRPr="00DE12F1" w:rsidRDefault="00475489" w:rsidP="00475489">
      <w:pPr>
        <w:spacing w:after="0" w:line="240" w:lineRule="auto"/>
        <w:ind w:firstLine="680"/>
        <w:rPr>
          <w:rFonts w:ascii="Times New Roman" w:hAnsi="Times New Roman"/>
          <w:sz w:val="24"/>
          <w:szCs w:val="24"/>
        </w:rPr>
      </w:pPr>
      <w:r w:rsidRPr="00DE12F1">
        <w:rPr>
          <w:rFonts w:ascii="Times New Roman" w:hAnsi="Times New Roman"/>
          <w:sz w:val="24"/>
          <w:szCs w:val="24"/>
        </w:rPr>
        <w:t xml:space="preserve">1. За Възложителя : гр. София, 1618, кв.”Павлово”, ул.”Мусала” </w:t>
      </w:r>
      <w:r w:rsidRPr="00DE12F1">
        <w:rPr>
          <w:rFonts w:ascii="Times New Roman" w:hAnsi="Times New Roman"/>
          <w:sz w:val="24"/>
          <w:szCs w:val="24"/>
          <w:lang w:val="ru-RU"/>
        </w:rPr>
        <w:t xml:space="preserve">№ </w:t>
      </w:r>
      <w:r w:rsidRPr="00DE12F1">
        <w:rPr>
          <w:rFonts w:ascii="Times New Roman" w:hAnsi="Times New Roman"/>
          <w:sz w:val="24"/>
          <w:szCs w:val="24"/>
        </w:rPr>
        <w:t>1, факс 02/9555333, ел.поща: ................................., служител/и.........................................</w:t>
      </w:r>
    </w:p>
    <w:p w14:paraId="4B3083DD" w14:textId="77777777" w:rsidR="00475489" w:rsidRPr="00DE12F1" w:rsidRDefault="00475489" w:rsidP="00475489">
      <w:pPr>
        <w:spacing w:after="0" w:line="240" w:lineRule="auto"/>
        <w:ind w:firstLine="680"/>
        <w:rPr>
          <w:rFonts w:ascii="Times New Roman" w:hAnsi="Times New Roman"/>
          <w:sz w:val="24"/>
          <w:szCs w:val="24"/>
        </w:rPr>
      </w:pPr>
      <w:r w:rsidRPr="00DE12F1">
        <w:rPr>
          <w:rFonts w:ascii="Times New Roman" w:hAnsi="Times New Roman"/>
          <w:sz w:val="24"/>
          <w:szCs w:val="24"/>
        </w:rPr>
        <w:t xml:space="preserve">2. За Изпълнителя: </w:t>
      </w:r>
      <w:r w:rsidRPr="00DE12F1">
        <w:rPr>
          <w:rFonts w:ascii="Times New Roman" w:hAnsi="Times New Roman"/>
          <w:sz w:val="24"/>
          <w:szCs w:val="24"/>
          <w:lang w:val="ru-RU"/>
        </w:rPr>
        <w:t>гр. .......................................</w:t>
      </w:r>
      <w:r w:rsidRPr="00DE12F1">
        <w:rPr>
          <w:rFonts w:ascii="Times New Roman" w:hAnsi="Times New Roman"/>
          <w:sz w:val="24"/>
          <w:szCs w:val="24"/>
        </w:rPr>
        <w:t xml:space="preserve">, </w:t>
      </w:r>
      <w:r w:rsidRPr="00DE12F1">
        <w:rPr>
          <w:rFonts w:ascii="Times New Roman" w:hAnsi="Times New Roman"/>
          <w:sz w:val="24"/>
          <w:szCs w:val="24"/>
          <w:lang w:val="en-US"/>
        </w:rPr>
        <w:t>email</w:t>
      </w:r>
      <w:r w:rsidRPr="00DE12F1">
        <w:rPr>
          <w:rFonts w:ascii="Times New Roman" w:hAnsi="Times New Roman"/>
          <w:sz w:val="24"/>
          <w:szCs w:val="24"/>
          <w:lang w:val="ru-RU"/>
        </w:rPr>
        <w:t>...................., тел............., факс ........................</w:t>
      </w:r>
      <w:r w:rsidRPr="00DE12F1">
        <w:rPr>
          <w:rFonts w:ascii="Times New Roman" w:hAnsi="Times New Roman"/>
          <w:sz w:val="24"/>
          <w:szCs w:val="24"/>
        </w:rPr>
        <w:t xml:space="preserve"> </w:t>
      </w:r>
    </w:p>
    <w:p w14:paraId="1F3F91C0" w14:textId="77777777" w:rsidR="00475489" w:rsidRPr="00DE12F1" w:rsidRDefault="00475489" w:rsidP="00475489">
      <w:pPr>
        <w:spacing w:after="0" w:line="240" w:lineRule="auto"/>
        <w:ind w:firstLine="680"/>
        <w:rPr>
          <w:rFonts w:ascii="Times New Roman" w:hAnsi="Times New Roman"/>
          <w:sz w:val="24"/>
          <w:szCs w:val="24"/>
        </w:rPr>
      </w:pPr>
      <w:r w:rsidRPr="00DE12F1">
        <w:rPr>
          <w:rFonts w:ascii="Times New Roman" w:hAnsi="Times New Roman"/>
          <w:sz w:val="24"/>
          <w:szCs w:val="24"/>
        </w:rPr>
        <w:t>3. За подизпълнителя: ......................................</w:t>
      </w:r>
      <w:r w:rsidRPr="00DE12F1">
        <w:rPr>
          <w:rFonts w:ascii="Times New Roman" w:hAnsi="Times New Roman"/>
          <w:sz w:val="24"/>
          <w:szCs w:val="24"/>
          <w:lang w:val="ru-RU"/>
        </w:rPr>
        <w:t xml:space="preserve"> гр. .......................................</w:t>
      </w:r>
      <w:r w:rsidRPr="00DE12F1">
        <w:rPr>
          <w:rFonts w:ascii="Times New Roman" w:hAnsi="Times New Roman"/>
          <w:sz w:val="24"/>
          <w:szCs w:val="24"/>
        </w:rPr>
        <w:t xml:space="preserve">, </w:t>
      </w:r>
      <w:r w:rsidRPr="00DE12F1">
        <w:rPr>
          <w:rFonts w:ascii="Times New Roman" w:hAnsi="Times New Roman"/>
          <w:sz w:val="24"/>
          <w:szCs w:val="24"/>
          <w:lang w:val="en-US"/>
        </w:rPr>
        <w:t>e</w:t>
      </w:r>
      <w:r w:rsidRPr="00DE12F1">
        <w:rPr>
          <w:rFonts w:ascii="Times New Roman" w:hAnsi="Times New Roman"/>
          <w:sz w:val="24"/>
          <w:szCs w:val="24"/>
        </w:rPr>
        <w:t>-</w:t>
      </w:r>
      <w:r w:rsidRPr="00DE12F1">
        <w:rPr>
          <w:rFonts w:ascii="Times New Roman" w:hAnsi="Times New Roman"/>
          <w:sz w:val="24"/>
          <w:szCs w:val="24"/>
          <w:lang w:val="en-US"/>
        </w:rPr>
        <w:t>mail</w:t>
      </w:r>
      <w:r w:rsidRPr="00DE12F1">
        <w:rPr>
          <w:rFonts w:ascii="Times New Roman" w:hAnsi="Times New Roman"/>
          <w:sz w:val="24"/>
          <w:szCs w:val="24"/>
          <w:lang w:val="ru-RU"/>
        </w:rPr>
        <w:t>...................., тел............., факс ........................</w:t>
      </w:r>
      <w:r w:rsidRPr="00DE12F1">
        <w:rPr>
          <w:rFonts w:ascii="Times New Roman" w:hAnsi="Times New Roman"/>
          <w:sz w:val="24"/>
          <w:szCs w:val="24"/>
        </w:rPr>
        <w:t xml:space="preserve">  /в случай, че е приложимо/</w:t>
      </w:r>
    </w:p>
    <w:p w14:paraId="64C72BC5" w14:textId="77777777" w:rsidR="00475489" w:rsidRPr="00DE12F1" w:rsidRDefault="00475489" w:rsidP="00475489">
      <w:pPr>
        <w:shd w:val="clear" w:color="auto" w:fill="FFFFFF"/>
        <w:spacing w:after="0" w:line="240" w:lineRule="auto"/>
        <w:ind w:firstLine="680"/>
        <w:rPr>
          <w:rFonts w:ascii="Times New Roman" w:hAnsi="Times New Roman"/>
          <w:sz w:val="24"/>
          <w:szCs w:val="24"/>
        </w:rPr>
      </w:pPr>
    </w:p>
    <w:p w14:paraId="47E7072C" w14:textId="77777777" w:rsidR="00475489" w:rsidRPr="00DE12F1" w:rsidRDefault="00475489" w:rsidP="00475489">
      <w:pPr>
        <w:pStyle w:val="Style31"/>
        <w:widowControl/>
        <w:tabs>
          <w:tab w:val="left" w:pos="346"/>
        </w:tabs>
        <w:spacing w:line="240" w:lineRule="auto"/>
        <w:ind w:firstLine="680"/>
      </w:pPr>
      <w:r w:rsidRPr="00DE12F1">
        <w:t>(2) Кореспонденция по договора се осъществява приоритетно по ел. път и по факс.</w:t>
      </w:r>
    </w:p>
    <w:p w14:paraId="050AFE53" w14:textId="77777777" w:rsidR="00475489" w:rsidRPr="00DE12F1" w:rsidRDefault="00475489" w:rsidP="00475489">
      <w:pPr>
        <w:pStyle w:val="Style31"/>
        <w:widowControl/>
        <w:tabs>
          <w:tab w:val="left" w:pos="346"/>
        </w:tabs>
        <w:spacing w:line="240" w:lineRule="auto"/>
        <w:ind w:firstLine="680"/>
      </w:pPr>
      <w:r w:rsidRPr="00DE12F1">
        <w:t>(3) Независимо от условията по ал. 2 кореспонденция се осъществява и на посочените в ал. 1 адреси. В този случай з</w:t>
      </w:r>
      <w:r w:rsidRPr="00DE12F1">
        <w:rPr>
          <w:rStyle w:val="FontStyle50"/>
        </w:rPr>
        <w:t>а дата на съобщението/уведомлението се смята:</w:t>
      </w:r>
    </w:p>
    <w:p w14:paraId="11CB79BE" w14:textId="77777777" w:rsidR="00475489" w:rsidRPr="00DE12F1" w:rsidRDefault="00475489" w:rsidP="00475489">
      <w:pPr>
        <w:pStyle w:val="Style18"/>
        <w:widowControl/>
        <w:numPr>
          <w:ilvl w:val="0"/>
          <w:numId w:val="29"/>
        </w:numPr>
        <w:tabs>
          <w:tab w:val="left" w:pos="1445"/>
        </w:tabs>
        <w:spacing w:line="240" w:lineRule="auto"/>
        <w:ind w:firstLine="680"/>
        <w:rPr>
          <w:rStyle w:val="FontStyle50"/>
        </w:rPr>
      </w:pPr>
      <w:r w:rsidRPr="00DE12F1">
        <w:rPr>
          <w:rStyle w:val="FontStyle50"/>
        </w:rPr>
        <w:t>датата на предаването - при лично предаване на съобщението/уведомлението;</w:t>
      </w:r>
    </w:p>
    <w:p w14:paraId="460A1B5B" w14:textId="77777777" w:rsidR="00475489" w:rsidRPr="00DE12F1" w:rsidRDefault="00475489" w:rsidP="00475489">
      <w:pPr>
        <w:pStyle w:val="Style18"/>
        <w:widowControl/>
        <w:numPr>
          <w:ilvl w:val="0"/>
          <w:numId w:val="29"/>
        </w:numPr>
        <w:tabs>
          <w:tab w:val="left" w:pos="-1620"/>
        </w:tabs>
        <w:spacing w:line="240" w:lineRule="auto"/>
        <w:ind w:firstLine="680"/>
        <w:rPr>
          <w:rStyle w:val="FontStyle50"/>
        </w:rPr>
      </w:pPr>
      <w:r w:rsidRPr="00DE12F1">
        <w:rPr>
          <w:rStyle w:val="FontStyle50"/>
        </w:rPr>
        <w:lastRenderedPageBreak/>
        <w:t>датата на пощенското клеймо на обратната разписка - при изпращане по пощата;</w:t>
      </w:r>
    </w:p>
    <w:p w14:paraId="0CC847C8" w14:textId="77777777" w:rsidR="00475489" w:rsidRPr="00DE12F1" w:rsidRDefault="00475489" w:rsidP="00475489">
      <w:pPr>
        <w:pStyle w:val="Style18"/>
        <w:widowControl/>
        <w:numPr>
          <w:ilvl w:val="0"/>
          <w:numId w:val="29"/>
        </w:numPr>
        <w:tabs>
          <w:tab w:val="left" w:pos="-1620"/>
        </w:tabs>
        <w:spacing w:line="240" w:lineRule="auto"/>
        <w:ind w:firstLine="680"/>
        <w:rPr>
          <w:rStyle w:val="FontStyle50"/>
        </w:rPr>
      </w:pPr>
      <w:r w:rsidRPr="00DE12F1">
        <w:rPr>
          <w:rStyle w:val="FontStyle50"/>
        </w:rPr>
        <w:t>датата на известието за доставяне – при изпращане по куриер;</w:t>
      </w:r>
    </w:p>
    <w:p w14:paraId="7A766F56" w14:textId="77777777" w:rsidR="00475489" w:rsidRPr="00DE12F1" w:rsidRDefault="00475489" w:rsidP="00475489">
      <w:pPr>
        <w:pStyle w:val="Style18"/>
        <w:widowControl/>
        <w:numPr>
          <w:ilvl w:val="0"/>
          <w:numId w:val="29"/>
        </w:numPr>
        <w:tabs>
          <w:tab w:val="left" w:pos="1445"/>
        </w:tabs>
        <w:spacing w:line="240" w:lineRule="auto"/>
        <w:ind w:firstLine="680"/>
        <w:rPr>
          <w:rStyle w:val="FontStyle50"/>
        </w:rPr>
      </w:pPr>
      <w:r w:rsidRPr="00DE12F1">
        <w:rPr>
          <w:rStyle w:val="FontStyle50"/>
        </w:rPr>
        <w:t>датата на приемането - при изпращане по факс.</w:t>
      </w:r>
    </w:p>
    <w:p w14:paraId="2C9A327A"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(4) При промяна на данните, посочени в предходните алинеи, всяка от страните е длъжна да уведоми другата в тридневен срок от настъпване на промяната. При неуведомяване изпратените съобщения се считат за редовно получени.</w:t>
      </w:r>
    </w:p>
    <w:p w14:paraId="328F2C17" w14:textId="77777777" w:rsidR="00475489" w:rsidRPr="00DE12F1" w:rsidRDefault="00475489" w:rsidP="00475489">
      <w:pPr>
        <w:spacing w:after="120" w:line="240" w:lineRule="auto"/>
        <w:ind w:firstLine="720"/>
        <w:rPr>
          <w:rFonts w:ascii="Times New Roman" w:hAnsi="Times New Roman"/>
          <w:bCs/>
          <w:spacing w:val="-3"/>
          <w:sz w:val="24"/>
          <w:szCs w:val="24"/>
        </w:rPr>
      </w:pPr>
      <w:r w:rsidRPr="00DE12F1">
        <w:rPr>
          <w:rFonts w:ascii="Times New Roman" w:hAnsi="Times New Roman"/>
          <w:b/>
          <w:bCs/>
          <w:spacing w:val="-3"/>
          <w:sz w:val="24"/>
          <w:szCs w:val="24"/>
        </w:rPr>
        <w:t xml:space="preserve">Чл. 22. </w:t>
      </w:r>
      <w:r w:rsidRPr="00DE12F1">
        <w:rPr>
          <w:rFonts w:ascii="Times New Roman" w:hAnsi="Times New Roman"/>
          <w:bCs/>
          <w:spacing w:val="-3"/>
          <w:sz w:val="24"/>
          <w:szCs w:val="24"/>
        </w:rPr>
        <w:t>(1)</w:t>
      </w:r>
      <w:r w:rsidRPr="00DE12F1">
        <w:rPr>
          <w:rFonts w:ascii="Times New Roman" w:hAnsi="Times New Roman"/>
          <w:b/>
          <w:bCs/>
          <w:spacing w:val="-3"/>
          <w:sz w:val="24"/>
          <w:szCs w:val="24"/>
        </w:rPr>
        <w:t xml:space="preserve"> </w:t>
      </w:r>
      <w:r w:rsidRPr="00DE12F1">
        <w:rPr>
          <w:rFonts w:ascii="Times New Roman" w:hAnsi="Times New Roman"/>
          <w:bCs/>
          <w:spacing w:val="-3"/>
          <w:sz w:val="24"/>
          <w:szCs w:val="24"/>
        </w:rPr>
        <w:t xml:space="preserve">Срокът за отстраняване на дефекти по настоящия договор е 1 (една)  година, считано от датата на влизане в сила </w:t>
      </w:r>
      <w:r w:rsidRPr="00DE12F1">
        <w:rPr>
          <w:rFonts w:ascii="Times New Roman" w:hAnsi="Times New Roman"/>
          <w:sz w:val="24"/>
          <w:szCs w:val="24"/>
        </w:rPr>
        <w:t>на Заповедта на Изпълнителния директор на АГКК за одобряване на КККР</w:t>
      </w:r>
      <w:r w:rsidRPr="00DE12F1">
        <w:rPr>
          <w:rFonts w:ascii="Times New Roman" w:hAnsi="Times New Roman"/>
          <w:bCs/>
          <w:spacing w:val="-3"/>
          <w:sz w:val="24"/>
          <w:szCs w:val="24"/>
        </w:rPr>
        <w:t>.</w:t>
      </w:r>
    </w:p>
    <w:p w14:paraId="399B49EB" w14:textId="77777777" w:rsidR="00475489" w:rsidRPr="00DE12F1" w:rsidRDefault="00475489" w:rsidP="00475489">
      <w:pPr>
        <w:spacing w:after="120" w:line="240" w:lineRule="auto"/>
        <w:ind w:firstLine="720"/>
        <w:rPr>
          <w:rFonts w:ascii="Times New Roman" w:hAnsi="Times New Roman"/>
          <w:bCs/>
          <w:spacing w:val="-3"/>
          <w:sz w:val="24"/>
          <w:szCs w:val="24"/>
        </w:rPr>
      </w:pPr>
      <w:r w:rsidRPr="00DE12F1">
        <w:rPr>
          <w:rFonts w:ascii="Times New Roman" w:hAnsi="Times New Roman"/>
          <w:bCs/>
          <w:spacing w:val="-3"/>
          <w:sz w:val="24"/>
          <w:szCs w:val="24"/>
        </w:rPr>
        <w:t xml:space="preserve">(2) Изпълнителят отстранява дефекта, за който е уведомен в срока, определен от Възложителя. </w:t>
      </w:r>
    </w:p>
    <w:p w14:paraId="156F94DD" w14:textId="77777777" w:rsidR="00475489" w:rsidRPr="00DE12F1" w:rsidRDefault="00475489" w:rsidP="00475489">
      <w:pPr>
        <w:spacing w:after="120" w:line="240" w:lineRule="auto"/>
        <w:ind w:firstLine="720"/>
        <w:rPr>
          <w:rFonts w:ascii="Times New Roman" w:hAnsi="Times New Roman"/>
          <w:bCs/>
          <w:spacing w:val="-3"/>
          <w:sz w:val="24"/>
          <w:szCs w:val="24"/>
        </w:rPr>
      </w:pPr>
      <w:r w:rsidRPr="00DE12F1">
        <w:rPr>
          <w:rFonts w:ascii="Times New Roman" w:hAnsi="Times New Roman"/>
          <w:bCs/>
          <w:spacing w:val="-3"/>
          <w:sz w:val="24"/>
          <w:szCs w:val="24"/>
        </w:rPr>
        <w:t>(3) В случай, че Изпълнителят не отстрани дефекта в определения срок, Възложителят определя разходите за отстраняване, които се заплащат от Изпълнителя или се усвояват от гаранцията за изпълнение по реда на чл. 12.</w:t>
      </w:r>
    </w:p>
    <w:p w14:paraId="74AEA99D"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sz w:val="24"/>
          <w:szCs w:val="24"/>
        </w:rPr>
        <w:t>Чл. 23</w:t>
      </w:r>
      <w:r w:rsidRPr="00DE12F1">
        <w:rPr>
          <w:rFonts w:ascii="Times New Roman" w:hAnsi="Times New Roman"/>
          <w:sz w:val="24"/>
          <w:szCs w:val="24"/>
        </w:rPr>
        <w:t xml:space="preserve"> Всички допълнително възникнали въпроси след подписването на договора и свързани с неговото изпълнение, ще се решават в дух на добра воля с двустранни писмени споразумения.</w:t>
      </w:r>
    </w:p>
    <w:p w14:paraId="6BADE93D"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sz w:val="24"/>
          <w:szCs w:val="24"/>
        </w:rPr>
        <w:t>Чл. 24</w:t>
      </w:r>
      <w:r w:rsidRPr="00DE12F1">
        <w:rPr>
          <w:rFonts w:ascii="Times New Roman" w:hAnsi="Times New Roman"/>
          <w:sz w:val="24"/>
          <w:szCs w:val="24"/>
        </w:rPr>
        <w:t>. Страните по настоящия договор ще решават всички спорове,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14:paraId="09D9B715" w14:textId="77777777" w:rsidR="00E33182" w:rsidRPr="00DE12F1" w:rsidRDefault="00E33182" w:rsidP="00E33182">
      <w:pPr>
        <w:spacing w:after="120" w:line="240" w:lineRule="auto"/>
        <w:jc w:val="center"/>
        <w:outlineLvl w:val="0"/>
        <w:rPr>
          <w:rFonts w:ascii="Times New Roman" w:hAnsi="Times New Roman"/>
          <w:b/>
          <w:sz w:val="24"/>
          <w:szCs w:val="24"/>
        </w:rPr>
      </w:pPr>
    </w:p>
    <w:p w14:paraId="00516617" w14:textId="77777777" w:rsidR="00475489" w:rsidRPr="00DE12F1" w:rsidRDefault="00475489" w:rsidP="00E33182">
      <w:pPr>
        <w:spacing w:after="120" w:line="240" w:lineRule="auto"/>
        <w:jc w:val="center"/>
        <w:outlineLvl w:val="0"/>
        <w:rPr>
          <w:rFonts w:ascii="Times New Roman" w:hAnsi="Times New Roman"/>
          <w:b/>
          <w:sz w:val="24"/>
          <w:szCs w:val="24"/>
        </w:rPr>
      </w:pPr>
      <w:r w:rsidRPr="00DE12F1">
        <w:rPr>
          <w:rFonts w:ascii="Times New Roman" w:hAnsi="Times New Roman"/>
          <w:b/>
          <w:sz w:val="24"/>
          <w:szCs w:val="24"/>
        </w:rPr>
        <w:t>ХІ. ОБЩИ УСЛОВИЯ</w:t>
      </w:r>
    </w:p>
    <w:p w14:paraId="4DC64271"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color w:val="000000"/>
          <w:sz w:val="24"/>
          <w:szCs w:val="24"/>
        </w:rPr>
        <w:t xml:space="preserve">Чл. 25.  </w:t>
      </w:r>
      <w:r w:rsidRPr="00DE12F1">
        <w:rPr>
          <w:rFonts w:ascii="Times New Roman" w:hAnsi="Times New Roman"/>
          <w:sz w:val="24"/>
          <w:szCs w:val="24"/>
        </w:rPr>
        <w:t>Преди подписване на договора, Изпълнителят е длъжен да представи на Възложителя:</w:t>
      </w:r>
    </w:p>
    <w:p w14:paraId="49EFCAD5"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1. гаранция за изпълнение на договора;</w:t>
      </w:r>
    </w:p>
    <w:p w14:paraId="0F45372E"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2. документите, издадени от компетентните органи, удостоверяващи липса на обстоятелства по чл. 54 и чл. 55 от ЗОП;</w:t>
      </w:r>
    </w:p>
    <w:p w14:paraId="6D62A577"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sz w:val="24"/>
          <w:szCs w:val="24"/>
        </w:rPr>
        <w:t>3. копие от застраховка по чл. 20, ал. 3 от ЗКИР.</w:t>
      </w:r>
    </w:p>
    <w:p w14:paraId="7C72CA8D"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color w:val="000000"/>
          <w:sz w:val="24"/>
          <w:szCs w:val="24"/>
        </w:rPr>
        <w:t xml:space="preserve">Чл. 26.  </w:t>
      </w:r>
      <w:r w:rsidRPr="00DE12F1">
        <w:rPr>
          <w:rFonts w:ascii="Times New Roman" w:hAnsi="Times New Roman"/>
          <w:color w:val="000000"/>
          <w:sz w:val="24"/>
          <w:szCs w:val="24"/>
        </w:rPr>
        <w:t>Клаузите на този д</w:t>
      </w:r>
      <w:r w:rsidRPr="00DE12F1">
        <w:rPr>
          <w:rFonts w:ascii="Times New Roman" w:hAnsi="Times New Roman"/>
          <w:sz w:val="24"/>
          <w:szCs w:val="24"/>
        </w:rPr>
        <w:t>оговор не могат да се изменят, освен в случаите, предвидени в чл. 116 от ЗОП.</w:t>
      </w:r>
    </w:p>
    <w:p w14:paraId="5AD17B08" w14:textId="77777777" w:rsidR="00475489" w:rsidRPr="00DE12F1" w:rsidRDefault="00475489" w:rsidP="00475489">
      <w:pPr>
        <w:spacing w:after="120" w:line="240" w:lineRule="auto"/>
        <w:ind w:firstLine="567"/>
        <w:outlineLvl w:val="1"/>
        <w:rPr>
          <w:rFonts w:ascii="Times New Roman" w:hAnsi="Times New Roman"/>
          <w:color w:val="000000"/>
          <w:sz w:val="24"/>
          <w:szCs w:val="24"/>
        </w:rPr>
      </w:pPr>
      <w:r w:rsidRPr="00DE12F1">
        <w:rPr>
          <w:rFonts w:ascii="Times New Roman" w:hAnsi="Times New Roman"/>
          <w:b/>
          <w:color w:val="000000"/>
          <w:sz w:val="24"/>
          <w:szCs w:val="24"/>
        </w:rPr>
        <w:t xml:space="preserve">  Чл. 27.</w:t>
      </w:r>
      <w:r w:rsidRPr="00DE12F1">
        <w:rPr>
          <w:rFonts w:ascii="Times New Roman" w:hAnsi="Times New Roman"/>
          <w:b/>
          <w:i/>
          <w:color w:val="000000"/>
          <w:sz w:val="24"/>
          <w:szCs w:val="24"/>
        </w:rPr>
        <w:t xml:space="preserve"> </w:t>
      </w:r>
      <w:r w:rsidRPr="00DE12F1">
        <w:rPr>
          <w:rFonts w:ascii="Times New Roman" w:hAnsi="Times New Roman"/>
          <w:color w:val="000000"/>
          <w:sz w:val="24"/>
          <w:szCs w:val="24"/>
        </w:rPr>
        <w:t>За всички неуредени въпроси в настоящия договор ще се прилагат разпоредбите на действащото българско законодателство.</w:t>
      </w:r>
    </w:p>
    <w:p w14:paraId="3169CCD5"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color w:val="000000"/>
          <w:sz w:val="24"/>
          <w:szCs w:val="24"/>
        </w:rPr>
        <w:t>Чл. 28.</w:t>
      </w:r>
      <w:r w:rsidRPr="00DE12F1">
        <w:rPr>
          <w:rFonts w:ascii="Times New Roman" w:hAnsi="Times New Roman"/>
          <w:b/>
          <w:i/>
          <w:color w:val="000000"/>
          <w:sz w:val="24"/>
          <w:szCs w:val="24"/>
        </w:rPr>
        <w:t xml:space="preserve"> </w:t>
      </w:r>
      <w:r w:rsidRPr="00DE12F1">
        <w:rPr>
          <w:rFonts w:ascii="Times New Roman" w:hAnsi="Times New Roman"/>
          <w:color w:val="000000"/>
          <w:sz w:val="24"/>
          <w:szCs w:val="24"/>
        </w:rPr>
        <w:t xml:space="preserve">Неразделна част от този договор са Техническата спецификация и документацията за обществената поръчка, както и офертата на Изпълнителя в едно с всички приложения към нея, въз основа на която е определен за изпълнител на настоящата обществена поръчка, а именно: </w:t>
      </w:r>
      <w:r w:rsidRPr="00DE12F1">
        <w:rPr>
          <w:rFonts w:ascii="Times New Roman" w:hAnsi="Times New Roman"/>
          <w:sz w:val="24"/>
          <w:szCs w:val="24"/>
        </w:rPr>
        <w:t xml:space="preserve">Техническо предложение и Ценова оферта на Изпълнителя. </w:t>
      </w:r>
    </w:p>
    <w:p w14:paraId="42E3C293" w14:textId="77777777" w:rsidR="00475489" w:rsidRPr="00DE12F1" w:rsidRDefault="00475489" w:rsidP="00475489">
      <w:pPr>
        <w:spacing w:after="120" w:line="240" w:lineRule="auto"/>
        <w:ind w:firstLine="720"/>
        <w:rPr>
          <w:rFonts w:ascii="Times New Roman" w:hAnsi="Times New Roman"/>
          <w:sz w:val="24"/>
          <w:szCs w:val="24"/>
        </w:rPr>
      </w:pPr>
      <w:r w:rsidRPr="00DE12F1">
        <w:rPr>
          <w:rFonts w:ascii="Times New Roman" w:hAnsi="Times New Roman"/>
          <w:b/>
          <w:color w:val="000000"/>
          <w:sz w:val="24"/>
          <w:szCs w:val="24"/>
        </w:rPr>
        <w:lastRenderedPageBreak/>
        <w:t>Чл. 29</w:t>
      </w:r>
      <w:r w:rsidRPr="00DE12F1">
        <w:rPr>
          <w:rFonts w:ascii="Times New Roman" w:hAnsi="Times New Roman"/>
          <w:b/>
          <w:sz w:val="24"/>
          <w:szCs w:val="24"/>
        </w:rPr>
        <w:t>.</w:t>
      </w:r>
      <w:r w:rsidRPr="00DE12F1">
        <w:rPr>
          <w:rFonts w:ascii="Times New Roman" w:hAnsi="Times New Roman"/>
          <w:sz w:val="24"/>
          <w:szCs w:val="24"/>
        </w:rPr>
        <w:t xml:space="preserve"> Текстовете на договора и приложенията към него следва да се разглеждат като взаимосвързани, поради което при неяснота или противоречие между тях, посочените документите ще се прилагат в следната последователност в зависимост от своя приоритет, както следва:</w:t>
      </w:r>
    </w:p>
    <w:p w14:paraId="36AC47E9" w14:textId="77777777" w:rsidR="00475489" w:rsidRPr="00DE12F1" w:rsidRDefault="00475489" w:rsidP="00475489">
      <w:pPr>
        <w:pStyle w:val="firstline"/>
        <w:spacing w:after="120" w:line="240" w:lineRule="auto"/>
        <w:ind w:firstLine="567"/>
      </w:pPr>
      <w:r w:rsidRPr="00DE12F1">
        <w:tab/>
        <w:t>- Договор;</w:t>
      </w:r>
    </w:p>
    <w:p w14:paraId="0A4F8C91" w14:textId="77777777" w:rsidR="00475489" w:rsidRPr="00DE12F1" w:rsidRDefault="00475489" w:rsidP="00475489">
      <w:pPr>
        <w:pStyle w:val="firstline"/>
        <w:spacing w:after="120" w:line="240" w:lineRule="auto"/>
        <w:ind w:firstLine="567"/>
      </w:pPr>
      <w:r w:rsidRPr="00DE12F1">
        <w:tab/>
        <w:t>- Оферта (с всички приложенията към нея);</w:t>
      </w:r>
    </w:p>
    <w:p w14:paraId="28D03EC4" w14:textId="77777777" w:rsidR="00475489" w:rsidRPr="00DE12F1" w:rsidRDefault="00475489" w:rsidP="00475489">
      <w:pPr>
        <w:pStyle w:val="firstline"/>
        <w:spacing w:after="120" w:line="240" w:lineRule="auto"/>
        <w:ind w:firstLine="567"/>
      </w:pPr>
      <w:r w:rsidRPr="00DE12F1">
        <w:tab/>
        <w:t>- Техническа спецификация и документация за участие;</w:t>
      </w:r>
    </w:p>
    <w:p w14:paraId="58049F7F" w14:textId="77777777" w:rsidR="00475489" w:rsidRPr="00DE12F1" w:rsidRDefault="00475489" w:rsidP="00475489">
      <w:pPr>
        <w:pStyle w:val="firstline"/>
        <w:spacing w:after="120" w:line="240" w:lineRule="auto"/>
        <w:ind w:firstLine="567"/>
      </w:pPr>
      <w:r w:rsidRPr="00DE12F1">
        <w:tab/>
        <w:t>- Всички други документи, представляващи част от договора.</w:t>
      </w:r>
    </w:p>
    <w:p w14:paraId="4467B11D" w14:textId="77777777" w:rsidR="00475489" w:rsidRPr="00DE12F1" w:rsidRDefault="00475489" w:rsidP="00475489">
      <w:pPr>
        <w:autoSpaceDE w:val="0"/>
        <w:autoSpaceDN w:val="0"/>
        <w:spacing w:after="120" w:line="240" w:lineRule="auto"/>
        <w:rPr>
          <w:rFonts w:ascii="Times New Roman" w:hAnsi="Times New Roman"/>
          <w:sz w:val="24"/>
          <w:szCs w:val="24"/>
        </w:rPr>
      </w:pPr>
    </w:p>
    <w:p w14:paraId="5902878A" w14:textId="77777777" w:rsidR="00475489" w:rsidRPr="00DE12F1" w:rsidRDefault="00475489" w:rsidP="00475489">
      <w:pPr>
        <w:spacing w:after="120" w:line="240" w:lineRule="auto"/>
        <w:rPr>
          <w:rFonts w:ascii="Times New Roman" w:eastAsia="SimSun" w:hAnsi="Times New Roman"/>
          <w:b/>
          <w:sz w:val="24"/>
          <w:szCs w:val="24"/>
          <w:lang w:eastAsia="bg-BG"/>
        </w:rPr>
      </w:pPr>
      <w:r w:rsidRPr="00DE12F1">
        <w:rPr>
          <w:rFonts w:ascii="Times New Roman" w:eastAsia="SimSun" w:hAnsi="Times New Roman"/>
          <w:b/>
          <w:sz w:val="24"/>
          <w:szCs w:val="24"/>
          <w:lang w:eastAsia="bg-BG"/>
        </w:rPr>
        <w:t xml:space="preserve">ЗА  ВЪЗЛОЖИТЕЛЯ:                                                 </w:t>
      </w:r>
      <w:r w:rsidRPr="00DE12F1">
        <w:rPr>
          <w:rFonts w:ascii="Times New Roman" w:eastAsia="SimSun" w:hAnsi="Times New Roman"/>
          <w:b/>
          <w:sz w:val="24"/>
          <w:szCs w:val="24"/>
          <w:lang w:eastAsia="bg-BG"/>
        </w:rPr>
        <w:tab/>
      </w:r>
      <w:r w:rsidRPr="00DE12F1">
        <w:rPr>
          <w:rFonts w:ascii="Times New Roman" w:eastAsia="SimSun" w:hAnsi="Times New Roman"/>
          <w:b/>
          <w:sz w:val="24"/>
          <w:szCs w:val="24"/>
          <w:lang w:eastAsia="bg-BG"/>
        </w:rPr>
        <w:tab/>
        <w:t>ЗА ИЗПЪЛНИТЕЛЯ:</w:t>
      </w:r>
      <w:r w:rsidRPr="00DE12F1">
        <w:rPr>
          <w:rFonts w:ascii="Times New Roman" w:eastAsia="SimSun" w:hAnsi="Times New Roman"/>
          <w:b/>
          <w:sz w:val="24"/>
          <w:szCs w:val="24"/>
          <w:lang w:eastAsia="bg-BG"/>
        </w:rPr>
        <w:tab/>
      </w:r>
    </w:p>
    <w:p w14:paraId="5116A973" w14:textId="77777777" w:rsidR="00475489" w:rsidRPr="00DE12F1" w:rsidRDefault="00475489" w:rsidP="00475489">
      <w:pPr>
        <w:spacing w:after="120" w:line="240" w:lineRule="auto"/>
        <w:rPr>
          <w:rFonts w:ascii="Times New Roman" w:eastAsia="SimSun" w:hAnsi="Times New Roman"/>
          <w:b/>
          <w:sz w:val="24"/>
          <w:szCs w:val="24"/>
          <w:lang w:eastAsia="bg-BG"/>
        </w:rPr>
      </w:pPr>
      <w:r w:rsidRPr="00DE12F1">
        <w:rPr>
          <w:rFonts w:ascii="Times New Roman" w:eastAsia="SimSun" w:hAnsi="Times New Roman"/>
          <w:b/>
          <w:sz w:val="24"/>
          <w:szCs w:val="24"/>
          <w:lang w:eastAsia="bg-BG"/>
        </w:rPr>
        <w:t xml:space="preserve">...........................                                    </w:t>
      </w:r>
      <w:r w:rsidRPr="00DE12F1">
        <w:rPr>
          <w:rFonts w:ascii="Times New Roman" w:eastAsia="SimSun" w:hAnsi="Times New Roman"/>
          <w:b/>
          <w:sz w:val="24"/>
          <w:szCs w:val="24"/>
          <w:lang w:eastAsia="bg-BG"/>
        </w:rPr>
        <w:tab/>
      </w:r>
      <w:r w:rsidRPr="00DE12F1">
        <w:rPr>
          <w:rFonts w:ascii="Times New Roman" w:eastAsia="SimSun" w:hAnsi="Times New Roman"/>
          <w:b/>
          <w:sz w:val="24"/>
          <w:szCs w:val="24"/>
          <w:lang w:eastAsia="bg-BG"/>
        </w:rPr>
        <w:tab/>
      </w:r>
      <w:r w:rsidRPr="00DE12F1">
        <w:rPr>
          <w:rFonts w:ascii="Times New Roman" w:eastAsia="SimSun" w:hAnsi="Times New Roman"/>
          <w:b/>
          <w:sz w:val="24"/>
          <w:szCs w:val="24"/>
          <w:lang w:eastAsia="bg-BG"/>
        </w:rPr>
        <w:tab/>
        <w:t xml:space="preserve">            ............................</w:t>
      </w:r>
    </w:p>
    <w:p w14:paraId="6D6F8554" w14:textId="77777777" w:rsidR="00475489" w:rsidRPr="00DE12F1" w:rsidRDefault="00475489" w:rsidP="00475489">
      <w:pPr>
        <w:spacing w:after="120" w:line="240" w:lineRule="auto"/>
        <w:rPr>
          <w:rFonts w:ascii="Times New Roman" w:eastAsia="SimSun" w:hAnsi="Times New Roman"/>
          <w:b/>
          <w:sz w:val="24"/>
          <w:szCs w:val="24"/>
          <w:lang w:eastAsia="bg-BG"/>
        </w:rPr>
      </w:pPr>
      <w:r w:rsidRPr="00DE12F1">
        <w:rPr>
          <w:rFonts w:ascii="Times New Roman" w:eastAsia="SimSun" w:hAnsi="Times New Roman"/>
          <w:b/>
          <w:sz w:val="24"/>
          <w:szCs w:val="24"/>
          <w:lang w:eastAsia="bg-BG"/>
        </w:rPr>
        <w:t>(.............................)</w:t>
      </w:r>
      <w:r w:rsidRPr="00DE12F1">
        <w:rPr>
          <w:rFonts w:ascii="Times New Roman" w:eastAsia="SimSun" w:hAnsi="Times New Roman"/>
          <w:b/>
          <w:sz w:val="24"/>
          <w:szCs w:val="24"/>
          <w:lang w:eastAsia="bg-BG"/>
        </w:rPr>
        <w:tab/>
      </w:r>
      <w:r w:rsidRPr="00DE12F1">
        <w:rPr>
          <w:rFonts w:ascii="Times New Roman" w:eastAsia="SimSun" w:hAnsi="Times New Roman"/>
          <w:b/>
          <w:sz w:val="24"/>
          <w:szCs w:val="24"/>
          <w:lang w:eastAsia="bg-BG"/>
        </w:rPr>
        <w:tab/>
      </w:r>
      <w:r w:rsidRPr="00DE12F1">
        <w:rPr>
          <w:rFonts w:ascii="Times New Roman" w:eastAsia="SimSun" w:hAnsi="Times New Roman"/>
          <w:b/>
          <w:sz w:val="24"/>
          <w:szCs w:val="24"/>
          <w:lang w:eastAsia="bg-BG"/>
        </w:rPr>
        <w:tab/>
        <w:t xml:space="preserve">                                              (............................)</w:t>
      </w:r>
    </w:p>
    <w:p w14:paraId="6A5ADE93" w14:textId="77777777" w:rsidR="00475489" w:rsidRPr="00DE12F1" w:rsidRDefault="00475489" w:rsidP="00475489">
      <w:pPr>
        <w:spacing w:after="120" w:line="240" w:lineRule="auto"/>
        <w:rPr>
          <w:rFonts w:ascii="Times New Roman" w:eastAsia="SimSun" w:hAnsi="Times New Roman"/>
          <w:sz w:val="24"/>
          <w:szCs w:val="24"/>
          <w:lang w:eastAsia="bg-BG"/>
        </w:rPr>
      </w:pPr>
      <w:r w:rsidRPr="00DE12F1">
        <w:rPr>
          <w:rFonts w:ascii="Times New Roman" w:eastAsia="SimSun" w:hAnsi="Times New Roman"/>
          <w:sz w:val="24"/>
          <w:szCs w:val="24"/>
          <w:lang w:eastAsia="bg-BG"/>
        </w:rPr>
        <w:t>Съгласувал:</w:t>
      </w:r>
    </w:p>
    <w:p w14:paraId="3B199F5E" w14:textId="77777777" w:rsidR="00475489" w:rsidRPr="00DE12F1" w:rsidRDefault="00475489" w:rsidP="00475489">
      <w:pPr>
        <w:spacing w:after="120" w:line="240" w:lineRule="auto"/>
        <w:rPr>
          <w:rFonts w:ascii="Times New Roman" w:eastAsia="SimSun" w:hAnsi="Times New Roman"/>
          <w:sz w:val="24"/>
          <w:szCs w:val="24"/>
          <w:lang w:eastAsia="bg-BG"/>
        </w:rPr>
      </w:pPr>
      <w:r w:rsidRPr="00DE12F1">
        <w:rPr>
          <w:rFonts w:ascii="Times New Roman" w:eastAsia="SimSun" w:hAnsi="Times New Roman"/>
          <w:sz w:val="24"/>
          <w:szCs w:val="24"/>
          <w:lang w:eastAsia="bg-BG"/>
        </w:rPr>
        <w:tab/>
        <w:t>......................................................</w:t>
      </w:r>
    </w:p>
    <w:p w14:paraId="6103BD8D" w14:textId="77777777" w:rsidR="00475489" w:rsidRDefault="00475489" w:rsidP="00475489">
      <w:pPr>
        <w:tabs>
          <w:tab w:val="left" w:pos="5180"/>
        </w:tabs>
        <w:spacing w:after="120" w:line="240" w:lineRule="auto"/>
        <w:rPr>
          <w:rFonts w:ascii="Times New Roman" w:eastAsia="SimSun" w:hAnsi="Times New Roman"/>
          <w:sz w:val="24"/>
          <w:szCs w:val="24"/>
          <w:lang w:eastAsia="bg-BG"/>
        </w:rPr>
      </w:pPr>
      <w:r w:rsidRPr="00DE12F1">
        <w:rPr>
          <w:rFonts w:ascii="Times New Roman" w:eastAsia="SimSun" w:hAnsi="Times New Roman"/>
          <w:sz w:val="24"/>
          <w:szCs w:val="24"/>
          <w:lang w:eastAsia="bg-BG"/>
        </w:rPr>
        <w:t xml:space="preserve">                 (...........................)</w:t>
      </w:r>
      <w:bookmarkStart w:id="0" w:name="_GoBack"/>
      <w:bookmarkEnd w:id="0"/>
    </w:p>
    <w:p w14:paraId="678BB358" w14:textId="77777777" w:rsidR="00475489" w:rsidRDefault="00475489" w:rsidP="00475489">
      <w:pPr>
        <w:jc w:val="right"/>
        <w:rPr>
          <w:rFonts w:ascii="Times New Roman" w:hAnsi="Times New Roman"/>
          <w:b/>
          <w:i/>
          <w:sz w:val="28"/>
          <w:szCs w:val="28"/>
          <w:u w:val="single"/>
          <w:lang w:eastAsia="bg-BG"/>
        </w:rPr>
      </w:pPr>
    </w:p>
    <w:p w14:paraId="756C3119" w14:textId="77777777" w:rsidR="00475489" w:rsidRPr="00A03E62" w:rsidRDefault="00475489" w:rsidP="00475489">
      <w:pPr>
        <w:jc w:val="right"/>
        <w:rPr>
          <w:rFonts w:ascii="Times New Roman" w:hAnsi="Times New Roman"/>
          <w:b/>
          <w:i/>
          <w:sz w:val="24"/>
          <w:szCs w:val="24"/>
          <w:u w:val="single"/>
          <w:lang w:eastAsia="bg-BG"/>
        </w:rPr>
      </w:pPr>
    </w:p>
    <w:p w14:paraId="52A48F21" w14:textId="77777777" w:rsidR="00A655B6" w:rsidRPr="005E2FC7" w:rsidRDefault="00A655B6" w:rsidP="005E2FC7"/>
    <w:sectPr w:rsidR="00A655B6" w:rsidRPr="005E2FC7" w:rsidSect="00724EFC">
      <w:headerReference w:type="default" r:id="rId9"/>
      <w:footerReference w:type="default" r:id="rId10"/>
      <w:headerReference w:type="first" r:id="rId11"/>
      <w:footerReference w:type="first" r:id="rId12"/>
      <w:pgSz w:w="11906" w:h="16838"/>
      <w:pgMar w:top="1418" w:right="1134" w:bottom="1418"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2529E" w15:done="0"/>
  <w15:commentEx w15:paraId="66BA8CB2" w15:done="0"/>
  <w15:commentEx w15:paraId="6A9A38D8" w15:done="0"/>
  <w15:commentEx w15:paraId="7CF0074A" w15:done="0"/>
  <w15:commentEx w15:paraId="66FD36A9" w15:done="0"/>
  <w15:commentEx w15:paraId="6BFA96A9" w15:done="0"/>
  <w15:commentEx w15:paraId="75BFF7D5" w15:done="0"/>
  <w15:commentEx w15:paraId="310B8C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9AA58" w14:textId="77777777" w:rsidR="009A3CC1" w:rsidRDefault="009A3CC1" w:rsidP="00C95243">
      <w:pPr>
        <w:spacing w:after="0" w:line="240" w:lineRule="auto"/>
      </w:pPr>
      <w:r>
        <w:separator/>
      </w:r>
    </w:p>
  </w:endnote>
  <w:endnote w:type="continuationSeparator" w:id="0">
    <w:p w14:paraId="672C3FC5" w14:textId="77777777" w:rsidR="009A3CC1" w:rsidRDefault="009A3CC1" w:rsidP="00C9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Trebuchet MS"/>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B1C57" w14:textId="77777777" w:rsidR="009A3CC1" w:rsidRDefault="00DE12F1" w:rsidP="00AD5E34">
    <w:pPr>
      <w:pStyle w:val="Footer"/>
      <w:pBdr>
        <w:top w:val="single" w:sz="12" w:space="1" w:color="002060"/>
      </w:pBdr>
      <w:jc w:val="center"/>
      <w:rPr>
        <w:rFonts w:ascii="Times New Roman" w:hAnsi="Times New Roman"/>
        <w:i/>
        <w:sz w:val="16"/>
        <w:szCs w:val="16"/>
        <w:lang w:val="en-US"/>
      </w:rPr>
    </w:pPr>
    <w:hyperlink r:id="rId1" w:history="1">
      <w:r w:rsidR="009A3CC1" w:rsidRPr="004D5A02">
        <w:rPr>
          <w:rStyle w:val="Hyperlink"/>
          <w:rFonts w:ascii="Times New Roman" w:hAnsi="Times New Roman"/>
          <w:i/>
          <w:sz w:val="16"/>
          <w:szCs w:val="16"/>
          <w:lang w:val="en-US"/>
        </w:rPr>
        <w:t>www.eufunds.bg</w:t>
      </w:r>
    </w:hyperlink>
    <w:r w:rsidR="009A3CC1">
      <w:rPr>
        <w:rFonts w:ascii="Times New Roman" w:hAnsi="Times New Roman"/>
        <w:i/>
        <w:sz w:val="16"/>
        <w:szCs w:val="16"/>
        <w:lang w:val="en-US"/>
      </w:rPr>
      <w:t xml:space="preserve"> </w:t>
    </w:r>
  </w:p>
  <w:p w14:paraId="184B3AAE" w14:textId="7060B2DC" w:rsidR="009A3CC1" w:rsidRPr="00CB42FF" w:rsidRDefault="009A3CC1" w:rsidP="00AD5E34">
    <w:pPr>
      <w:pStyle w:val="Footer"/>
      <w:pBdr>
        <w:top w:val="single" w:sz="12" w:space="1" w:color="002060"/>
      </w:pBdr>
      <w:jc w:val="right"/>
      <w:rPr>
        <w:rFonts w:ascii="Times New Roman" w:hAnsi="Times New Roman"/>
        <w:i/>
        <w:sz w:val="16"/>
        <w:szCs w:val="16"/>
      </w:rPr>
    </w:pPr>
    <w:r w:rsidRPr="00CB42FF">
      <w:rPr>
        <w:rFonts w:ascii="Times New Roman" w:hAnsi="Times New Roman"/>
        <w:i/>
        <w:sz w:val="16"/>
        <w:szCs w:val="16"/>
      </w:rPr>
      <w:t xml:space="preserve">Стр.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PAGE </w:instrText>
    </w:r>
    <w:r w:rsidRPr="00CB42FF">
      <w:rPr>
        <w:rFonts w:ascii="Times New Roman" w:hAnsi="Times New Roman"/>
        <w:bCs/>
        <w:i/>
        <w:sz w:val="16"/>
        <w:szCs w:val="16"/>
      </w:rPr>
      <w:fldChar w:fldCharType="separate"/>
    </w:r>
    <w:r w:rsidR="00DE12F1">
      <w:rPr>
        <w:rFonts w:ascii="Times New Roman" w:hAnsi="Times New Roman"/>
        <w:bCs/>
        <w:i/>
        <w:noProof/>
        <w:sz w:val="16"/>
        <w:szCs w:val="16"/>
      </w:rPr>
      <w:t>33</w:t>
    </w:r>
    <w:r w:rsidRPr="00CB42FF">
      <w:rPr>
        <w:rFonts w:ascii="Times New Roman" w:hAnsi="Times New Roman"/>
        <w:bCs/>
        <w:i/>
        <w:sz w:val="16"/>
        <w:szCs w:val="16"/>
      </w:rPr>
      <w:fldChar w:fldCharType="end"/>
    </w:r>
    <w:r w:rsidRPr="00CB42FF">
      <w:rPr>
        <w:rFonts w:ascii="Times New Roman" w:hAnsi="Times New Roman"/>
        <w:i/>
        <w:sz w:val="16"/>
        <w:szCs w:val="16"/>
      </w:rPr>
      <w:t xml:space="preserve"> от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NUMPAGES  </w:instrText>
    </w:r>
    <w:r w:rsidRPr="00CB42FF">
      <w:rPr>
        <w:rFonts w:ascii="Times New Roman" w:hAnsi="Times New Roman"/>
        <w:bCs/>
        <w:i/>
        <w:sz w:val="16"/>
        <w:szCs w:val="16"/>
      </w:rPr>
      <w:fldChar w:fldCharType="separate"/>
    </w:r>
    <w:r w:rsidR="00DE12F1">
      <w:rPr>
        <w:rFonts w:ascii="Times New Roman" w:hAnsi="Times New Roman"/>
        <w:bCs/>
        <w:i/>
        <w:noProof/>
        <w:sz w:val="16"/>
        <w:szCs w:val="16"/>
      </w:rPr>
      <w:t>33</w:t>
    </w:r>
    <w:r w:rsidRPr="00CB42FF">
      <w:rPr>
        <w:rFonts w:ascii="Times New Roman" w:hAnsi="Times New Roman"/>
        <w:bCs/>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34AD" w14:textId="77777777" w:rsidR="009A3CC1" w:rsidRDefault="00DE12F1" w:rsidP="00B30961">
    <w:pPr>
      <w:pStyle w:val="Footer"/>
      <w:pBdr>
        <w:top w:val="single" w:sz="12" w:space="1" w:color="002060"/>
      </w:pBdr>
      <w:jc w:val="center"/>
      <w:rPr>
        <w:rFonts w:ascii="Times New Roman" w:hAnsi="Times New Roman"/>
        <w:i/>
        <w:sz w:val="16"/>
        <w:szCs w:val="16"/>
        <w:lang w:val="en-US"/>
      </w:rPr>
    </w:pPr>
    <w:hyperlink r:id="rId1" w:history="1">
      <w:r w:rsidR="009A3CC1" w:rsidRPr="004D5A02">
        <w:rPr>
          <w:rStyle w:val="Hyperlink"/>
          <w:rFonts w:ascii="Times New Roman" w:hAnsi="Times New Roman"/>
          <w:i/>
          <w:sz w:val="16"/>
          <w:szCs w:val="16"/>
          <w:lang w:val="en-US"/>
        </w:rPr>
        <w:t>www.eufunds.bg</w:t>
      </w:r>
    </w:hyperlink>
    <w:r w:rsidR="009A3CC1">
      <w:rPr>
        <w:rFonts w:ascii="Times New Roman" w:hAnsi="Times New Roman"/>
        <w:i/>
        <w:sz w:val="16"/>
        <w:szCs w:val="16"/>
        <w:lang w:val="en-US"/>
      </w:rPr>
      <w:t xml:space="preserve"> </w:t>
    </w:r>
  </w:p>
  <w:p w14:paraId="1A29C690" w14:textId="4B5BE71F" w:rsidR="009A3CC1" w:rsidRPr="00CB42FF" w:rsidRDefault="009A3CC1" w:rsidP="00B30961">
    <w:pPr>
      <w:pStyle w:val="Footer"/>
      <w:pBdr>
        <w:top w:val="single" w:sz="12" w:space="1" w:color="002060"/>
      </w:pBdr>
      <w:jc w:val="right"/>
      <w:rPr>
        <w:rFonts w:ascii="Times New Roman" w:hAnsi="Times New Roman"/>
        <w:i/>
        <w:sz w:val="16"/>
        <w:szCs w:val="16"/>
      </w:rPr>
    </w:pPr>
    <w:r w:rsidRPr="00CB42FF">
      <w:rPr>
        <w:rFonts w:ascii="Times New Roman" w:hAnsi="Times New Roman"/>
        <w:i/>
        <w:sz w:val="16"/>
        <w:szCs w:val="16"/>
      </w:rPr>
      <w:t xml:space="preserve">Стр.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PAGE </w:instrText>
    </w:r>
    <w:r w:rsidRPr="00CB42FF">
      <w:rPr>
        <w:rFonts w:ascii="Times New Roman" w:hAnsi="Times New Roman"/>
        <w:bCs/>
        <w:i/>
        <w:sz w:val="16"/>
        <w:szCs w:val="16"/>
      </w:rPr>
      <w:fldChar w:fldCharType="separate"/>
    </w:r>
    <w:r w:rsidR="00DE12F1">
      <w:rPr>
        <w:rFonts w:ascii="Times New Roman" w:hAnsi="Times New Roman"/>
        <w:bCs/>
        <w:i/>
        <w:noProof/>
        <w:sz w:val="16"/>
        <w:szCs w:val="16"/>
      </w:rPr>
      <w:t>1</w:t>
    </w:r>
    <w:r w:rsidRPr="00CB42FF">
      <w:rPr>
        <w:rFonts w:ascii="Times New Roman" w:hAnsi="Times New Roman"/>
        <w:bCs/>
        <w:i/>
        <w:sz w:val="16"/>
        <w:szCs w:val="16"/>
      </w:rPr>
      <w:fldChar w:fldCharType="end"/>
    </w:r>
    <w:r w:rsidRPr="00CB42FF">
      <w:rPr>
        <w:rFonts w:ascii="Times New Roman" w:hAnsi="Times New Roman"/>
        <w:i/>
        <w:sz w:val="16"/>
        <w:szCs w:val="16"/>
      </w:rPr>
      <w:t xml:space="preserve"> от </w:t>
    </w:r>
    <w:r w:rsidRPr="00CB42FF">
      <w:rPr>
        <w:rFonts w:ascii="Times New Roman" w:hAnsi="Times New Roman"/>
        <w:bCs/>
        <w:i/>
        <w:sz w:val="16"/>
        <w:szCs w:val="16"/>
      </w:rPr>
      <w:fldChar w:fldCharType="begin"/>
    </w:r>
    <w:r w:rsidRPr="00CB42FF">
      <w:rPr>
        <w:rFonts w:ascii="Times New Roman" w:hAnsi="Times New Roman"/>
        <w:bCs/>
        <w:i/>
        <w:sz w:val="16"/>
        <w:szCs w:val="16"/>
      </w:rPr>
      <w:instrText xml:space="preserve"> NUMPAGES  </w:instrText>
    </w:r>
    <w:r w:rsidRPr="00CB42FF">
      <w:rPr>
        <w:rFonts w:ascii="Times New Roman" w:hAnsi="Times New Roman"/>
        <w:bCs/>
        <w:i/>
        <w:sz w:val="16"/>
        <w:szCs w:val="16"/>
      </w:rPr>
      <w:fldChar w:fldCharType="separate"/>
    </w:r>
    <w:r w:rsidR="00DE12F1">
      <w:rPr>
        <w:rFonts w:ascii="Times New Roman" w:hAnsi="Times New Roman"/>
        <w:bCs/>
        <w:i/>
        <w:noProof/>
        <w:sz w:val="16"/>
        <w:szCs w:val="16"/>
      </w:rPr>
      <w:t>33</w:t>
    </w:r>
    <w:r w:rsidRPr="00CB42FF">
      <w:rPr>
        <w:rFonts w:ascii="Times New Roman" w:hAnsi="Times New Roman"/>
        <w:bCs/>
        <w:i/>
        <w:sz w:val="16"/>
        <w:szCs w:val="16"/>
      </w:rPr>
      <w:fldChar w:fldCharType="end"/>
    </w:r>
  </w:p>
  <w:p w14:paraId="4FB34393" w14:textId="77777777" w:rsidR="009A3CC1" w:rsidRDefault="009A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E590B" w14:textId="77777777" w:rsidR="009A3CC1" w:rsidRDefault="009A3CC1" w:rsidP="00C95243">
      <w:pPr>
        <w:spacing w:after="0" w:line="240" w:lineRule="auto"/>
      </w:pPr>
      <w:r>
        <w:separator/>
      </w:r>
    </w:p>
  </w:footnote>
  <w:footnote w:type="continuationSeparator" w:id="0">
    <w:p w14:paraId="447D2AAA" w14:textId="77777777" w:rsidR="009A3CC1" w:rsidRDefault="009A3CC1" w:rsidP="00C9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EFE6" w14:textId="77777777" w:rsidR="009A3CC1" w:rsidRPr="00BB367C" w:rsidRDefault="009A3CC1" w:rsidP="00D9249B">
    <w:pPr>
      <w:ind w:left="708" w:firstLine="708"/>
      <w:jc w:val="right"/>
      <w:rPr>
        <w:rFonts w:ascii="Times New Roman" w:hAnsi="Times New Roman"/>
        <w:b/>
        <w:bCs/>
        <w:caps/>
        <w:sz w:val="24"/>
        <w:szCs w:val="24"/>
        <w:lang w:eastAsia="bg-BG"/>
      </w:rPr>
    </w:pPr>
    <w:r>
      <w:rPr>
        <w:noProof/>
        <w:lang w:eastAsia="bg-BG"/>
      </w:rPr>
      <w:drawing>
        <wp:inline distT="0" distB="0" distL="0" distR="0" wp14:anchorId="130ABDDC" wp14:editId="1E224A82">
          <wp:extent cx="1905000" cy="800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7167"/>
                  <a:stretch>
                    <a:fillRect/>
                  </a:stretch>
                </pic:blipFill>
                <pic:spPr bwMode="auto">
                  <a:xfrm>
                    <a:off x="0" y="0"/>
                    <a:ext cx="1905000" cy="800100"/>
                  </a:xfrm>
                  <a:prstGeom prst="rect">
                    <a:avLst/>
                  </a:prstGeom>
                  <a:noFill/>
                  <a:ln>
                    <a:noFill/>
                  </a:ln>
                </pic:spPr>
              </pic:pic>
            </a:graphicData>
          </a:graphic>
        </wp:inline>
      </w:drawing>
    </w:r>
    <w:r>
      <w:rPr>
        <w:noProof/>
        <w:lang w:eastAsia="bg-BG"/>
      </w:rPr>
      <w:drawing>
        <wp:anchor distT="0" distB="0" distL="114300" distR="114300" simplePos="0" relativeHeight="251658240" behindDoc="0" locked="0" layoutInCell="1" allowOverlap="1" wp14:anchorId="24912FCD" wp14:editId="70E38564">
          <wp:simplePos x="0" y="0"/>
          <wp:positionH relativeFrom="column">
            <wp:posOffset>-261620</wp:posOffset>
          </wp:positionH>
          <wp:positionV relativeFrom="paragraph">
            <wp:posOffset>-4445</wp:posOffset>
          </wp:positionV>
          <wp:extent cx="2096770" cy="72834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770" cy="728345"/>
                  </a:xfrm>
                  <a:prstGeom prst="rect">
                    <a:avLst/>
                  </a:prstGeom>
                  <a:noFill/>
                </pic:spPr>
              </pic:pic>
            </a:graphicData>
          </a:graphic>
          <wp14:sizeRelH relativeFrom="page">
            <wp14:pctWidth>0</wp14:pctWidth>
          </wp14:sizeRelH>
          <wp14:sizeRelV relativeFrom="page">
            <wp14:pctHeight>0</wp14:pctHeight>
          </wp14:sizeRelV>
        </wp:anchor>
      </w:drawing>
    </w:r>
  </w:p>
  <w:p w14:paraId="06CA0155" w14:textId="77777777" w:rsidR="009A3CC1" w:rsidRDefault="009A3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824C" w14:textId="77777777" w:rsidR="009A3CC1" w:rsidRPr="00BB367C" w:rsidRDefault="009A3CC1" w:rsidP="00BB367C">
    <w:pPr>
      <w:ind w:left="708" w:firstLine="708"/>
      <w:jc w:val="right"/>
      <w:rPr>
        <w:rFonts w:ascii="Times New Roman" w:hAnsi="Times New Roman"/>
        <w:b/>
        <w:bCs/>
        <w:caps/>
        <w:sz w:val="24"/>
        <w:szCs w:val="24"/>
        <w:lang w:eastAsia="bg-BG"/>
      </w:rPr>
    </w:pPr>
    <w:r>
      <w:rPr>
        <w:noProof/>
        <w:lang w:eastAsia="bg-BG"/>
      </w:rPr>
      <w:drawing>
        <wp:inline distT="0" distB="0" distL="0" distR="0" wp14:anchorId="638136D3" wp14:editId="6F213343">
          <wp:extent cx="19050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167"/>
                  <a:stretch>
                    <a:fillRect/>
                  </a:stretch>
                </pic:blipFill>
                <pic:spPr bwMode="auto">
                  <a:xfrm>
                    <a:off x="0" y="0"/>
                    <a:ext cx="1905000" cy="800100"/>
                  </a:xfrm>
                  <a:prstGeom prst="rect">
                    <a:avLst/>
                  </a:prstGeom>
                  <a:noFill/>
                  <a:ln>
                    <a:noFill/>
                  </a:ln>
                </pic:spPr>
              </pic:pic>
            </a:graphicData>
          </a:graphic>
        </wp:inline>
      </w:drawing>
    </w:r>
    <w:r>
      <w:rPr>
        <w:noProof/>
        <w:lang w:eastAsia="bg-BG"/>
      </w:rPr>
      <w:drawing>
        <wp:anchor distT="0" distB="0" distL="114300" distR="114300" simplePos="0" relativeHeight="251657216" behindDoc="0" locked="0" layoutInCell="1" allowOverlap="1" wp14:anchorId="67B87FC8" wp14:editId="2C0B11F8">
          <wp:simplePos x="0" y="0"/>
          <wp:positionH relativeFrom="column">
            <wp:posOffset>-261620</wp:posOffset>
          </wp:positionH>
          <wp:positionV relativeFrom="paragraph">
            <wp:posOffset>-4445</wp:posOffset>
          </wp:positionV>
          <wp:extent cx="2096770" cy="728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770" cy="728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9E36F7A8"/>
    <w:name w:val="WW8Num9"/>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24"/>
    <w:lvl w:ilvl="0">
      <w:start w:val="1"/>
      <w:numFmt w:val="bullet"/>
      <w:lvlText w:val=""/>
      <w:lvlJc w:val="left"/>
      <w:pPr>
        <w:tabs>
          <w:tab w:val="num" w:pos="720"/>
        </w:tabs>
        <w:ind w:left="720" w:hanging="360"/>
      </w:pPr>
      <w:rPr>
        <w:rFonts w:ascii="Wingdings" w:hAnsi="Wingdings" w:hint="default"/>
      </w:rPr>
    </w:lvl>
  </w:abstractNum>
  <w:abstractNum w:abstractNumId="4">
    <w:nsid w:val="00000013"/>
    <w:multiLevelType w:val="multilevel"/>
    <w:tmpl w:val="00000013"/>
    <w:name w:val="WW8Num30"/>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789"/>
        </w:tabs>
        <w:ind w:left="1789" w:hanging="360"/>
      </w:pPr>
      <w:rPr>
        <w:rFonts w:cs="Times New Roman"/>
        <w:b/>
      </w:rPr>
    </w:lvl>
    <w:lvl w:ilvl="2">
      <w:start w:val="1"/>
      <w:numFmt w:val="decimal"/>
      <w:lvlText w:val="%3."/>
      <w:lvlJc w:val="left"/>
      <w:pPr>
        <w:tabs>
          <w:tab w:val="num" w:pos="2149"/>
        </w:tabs>
        <w:ind w:left="2149" w:hanging="360"/>
      </w:pPr>
      <w:rPr>
        <w:rFonts w:cs="Times New Roman"/>
      </w:rPr>
    </w:lvl>
    <w:lvl w:ilvl="3">
      <w:start w:val="1"/>
      <w:numFmt w:val="decimal"/>
      <w:lvlText w:val="%4."/>
      <w:lvlJc w:val="left"/>
      <w:pPr>
        <w:tabs>
          <w:tab w:val="num" w:pos="2509"/>
        </w:tabs>
        <w:ind w:left="2509" w:hanging="360"/>
      </w:pPr>
      <w:rPr>
        <w:rFonts w:cs="Times New Roman"/>
      </w:rPr>
    </w:lvl>
    <w:lvl w:ilvl="4">
      <w:start w:val="1"/>
      <w:numFmt w:val="decimal"/>
      <w:lvlText w:val="%5."/>
      <w:lvlJc w:val="left"/>
      <w:pPr>
        <w:tabs>
          <w:tab w:val="num" w:pos="2869"/>
        </w:tabs>
        <w:ind w:left="2869" w:hanging="360"/>
      </w:pPr>
      <w:rPr>
        <w:rFonts w:cs="Times New Roman"/>
      </w:rPr>
    </w:lvl>
    <w:lvl w:ilvl="5">
      <w:start w:val="1"/>
      <w:numFmt w:val="decimal"/>
      <w:lvlText w:val="%6."/>
      <w:lvlJc w:val="left"/>
      <w:pPr>
        <w:tabs>
          <w:tab w:val="num" w:pos="3229"/>
        </w:tabs>
        <w:ind w:left="3229" w:hanging="360"/>
      </w:pPr>
      <w:rPr>
        <w:rFonts w:cs="Times New Roman"/>
      </w:rPr>
    </w:lvl>
    <w:lvl w:ilvl="6">
      <w:start w:val="1"/>
      <w:numFmt w:val="decimal"/>
      <w:lvlText w:val="%7."/>
      <w:lvlJc w:val="left"/>
      <w:pPr>
        <w:tabs>
          <w:tab w:val="num" w:pos="3589"/>
        </w:tabs>
        <w:ind w:left="3589" w:hanging="360"/>
      </w:pPr>
      <w:rPr>
        <w:rFonts w:cs="Times New Roman"/>
      </w:rPr>
    </w:lvl>
    <w:lvl w:ilvl="7">
      <w:start w:val="1"/>
      <w:numFmt w:val="decimal"/>
      <w:lvlText w:val="%8."/>
      <w:lvlJc w:val="left"/>
      <w:pPr>
        <w:tabs>
          <w:tab w:val="num" w:pos="3949"/>
        </w:tabs>
        <w:ind w:left="3949" w:hanging="360"/>
      </w:pPr>
      <w:rPr>
        <w:rFonts w:cs="Times New Roman"/>
      </w:rPr>
    </w:lvl>
    <w:lvl w:ilvl="8">
      <w:start w:val="1"/>
      <w:numFmt w:val="decimal"/>
      <w:lvlText w:val="%9."/>
      <w:lvlJc w:val="left"/>
      <w:pPr>
        <w:tabs>
          <w:tab w:val="num" w:pos="4309"/>
        </w:tabs>
        <w:ind w:left="4309" w:hanging="360"/>
      </w:pPr>
      <w:rPr>
        <w:rFonts w:cs="Times New Roman"/>
      </w:rPr>
    </w:lvl>
  </w:abstractNum>
  <w:abstractNum w:abstractNumId="5">
    <w:nsid w:val="01333FF3"/>
    <w:multiLevelType w:val="hybridMultilevel"/>
    <w:tmpl w:val="2A7E7CBA"/>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6B20095"/>
    <w:multiLevelType w:val="hybridMultilevel"/>
    <w:tmpl w:val="B14AF0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58ED994">
      <w:start w:val="1"/>
      <w:numFmt w:val="bullet"/>
      <w:pStyle w:val="GOVBullet2"/>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6261C4"/>
    <w:multiLevelType w:val="hybridMultilevel"/>
    <w:tmpl w:val="E9562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7B133F4"/>
    <w:multiLevelType w:val="hybridMultilevel"/>
    <w:tmpl w:val="8B3E70B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9C0279"/>
    <w:multiLevelType w:val="hybridMultilevel"/>
    <w:tmpl w:val="33E43DD6"/>
    <w:lvl w:ilvl="0" w:tplc="805A6E80">
      <w:start w:val="5"/>
      <w:numFmt w:val="bullet"/>
      <w:lvlText w:val="-"/>
      <w:lvlJc w:val="left"/>
      <w:pPr>
        <w:ind w:left="9574"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08147F3"/>
    <w:multiLevelType w:val="hybridMultilevel"/>
    <w:tmpl w:val="C2C454D2"/>
    <w:lvl w:ilvl="0" w:tplc="FC4A4DB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37B1C99"/>
    <w:multiLevelType w:val="hybridMultilevel"/>
    <w:tmpl w:val="CBC4D7A8"/>
    <w:lvl w:ilvl="0" w:tplc="00BEB9E6">
      <w:start w:val="1"/>
      <w:numFmt w:val="bullet"/>
      <w:pStyle w:val="GOVBullet1"/>
      <w:lvlText w:val=""/>
      <w:lvlJc w:val="left"/>
      <w:pPr>
        <w:tabs>
          <w:tab w:val="num" w:pos="1211"/>
        </w:tabs>
        <w:ind w:left="1324" w:hanging="604"/>
      </w:pPr>
      <w:rPr>
        <w:rFonts w:ascii="Wingdings" w:hAnsi="Wingdings" w:hint="default"/>
        <w:color w:val="auto"/>
        <w:sz w:val="24"/>
      </w:rPr>
    </w:lvl>
    <w:lvl w:ilvl="1" w:tplc="04020003">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19477DD1"/>
    <w:multiLevelType w:val="hybridMultilevel"/>
    <w:tmpl w:val="3F7C0C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EB65F1B"/>
    <w:multiLevelType w:val="hybridMultilevel"/>
    <w:tmpl w:val="92B823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BDA06EC"/>
    <w:multiLevelType w:val="singleLevel"/>
    <w:tmpl w:val="01F0A28E"/>
    <w:lvl w:ilvl="0">
      <w:start w:val="1"/>
      <w:numFmt w:val="decimal"/>
      <w:lvlText w:val="%1."/>
      <w:legacy w:legacy="1" w:legacySpace="0" w:legacyIndent="355"/>
      <w:lvlJc w:val="left"/>
      <w:rPr>
        <w:rFonts w:ascii="Times New Roman" w:hAnsi="Times New Roman" w:cs="Times New Roman" w:hint="default"/>
      </w:rPr>
    </w:lvl>
  </w:abstractNum>
  <w:abstractNum w:abstractNumId="15">
    <w:nsid w:val="2E2867DB"/>
    <w:multiLevelType w:val="hybridMultilevel"/>
    <w:tmpl w:val="286659C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2EB479CD"/>
    <w:multiLevelType w:val="hybridMultilevel"/>
    <w:tmpl w:val="CCC09D6C"/>
    <w:lvl w:ilvl="0" w:tplc="97BC755A">
      <w:start w:val="1"/>
      <w:numFmt w:val="decimal"/>
      <w:lvlText w:val="%1."/>
      <w:lvlJc w:val="left"/>
      <w:pPr>
        <w:ind w:left="720" w:hanging="360"/>
      </w:pPr>
      <w:rPr>
        <w:rFonts w:cs="Times New Roman" w:hint="default"/>
      </w:rPr>
    </w:lvl>
    <w:lvl w:ilvl="1" w:tplc="7FB81B9A">
      <w:numFmt w:val="none"/>
      <w:lvlText w:val=""/>
      <w:lvlJc w:val="left"/>
      <w:pPr>
        <w:tabs>
          <w:tab w:val="num" w:pos="360"/>
        </w:tabs>
      </w:pPr>
      <w:rPr>
        <w:rFonts w:cs="Times New Roman"/>
      </w:rPr>
    </w:lvl>
    <w:lvl w:ilvl="2" w:tplc="6B00410C">
      <w:numFmt w:val="none"/>
      <w:lvlText w:val=""/>
      <w:lvlJc w:val="left"/>
      <w:pPr>
        <w:tabs>
          <w:tab w:val="num" w:pos="360"/>
        </w:tabs>
      </w:pPr>
      <w:rPr>
        <w:rFonts w:cs="Times New Roman"/>
      </w:rPr>
    </w:lvl>
    <w:lvl w:ilvl="3" w:tplc="C0B450A4">
      <w:numFmt w:val="none"/>
      <w:lvlText w:val=""/>
      <w:lvlJc w:val="left"/>
      <w:pPr>
        <w:tabs>
          <w:tab w:val="num" w:pos="360"/>
        </w:tabs>
      </w:pPr>
      <w:rPr>
        <w:rFonts w:cs="Times New Roman"/>
      </w:rPr>
    </w:lvl>
    <w:lvl w:ilvl="4" w:tplc="05340C10">
      <w:numFmt w:val="none"/>
      <w:lvlText w:val=""/>
      <w:lvlJc w:val="left"/>
      <w:pPr>
        <w:tabs>
          <w:tab w:val="num" w:pos="360"/>
        </w:tabs>
      </w:pPr>
      <w:rPr>
        <w:rFonts w:cs="Times New Roman"/>
      </w:rPr>
    </w:lvl>
    <w:lvl w:ilvl="5" w:tplc="344228D2">
      <w:numFmt w:val="none"/>
      <w:lvlText w:val=""/>
      <w:lvlJc w:val="left"/>
      <w:pPr>
        <w:tabs>
          <w:tab w:val="num" w:pos="360"/>
        </w:tabs>
      </w:pPr>
      <w:rPr>
        <w:rFonts w:cs="Times New Roman"/>
      </w:rPr>
    </w:lvl>
    <w:lvl w:ilvl="6" w:tplc="7BB0806E">
      <w:numFmt w:val="none"/>
      <w:lvlText w:val=""/>
      <w:lvlJc w:val="left"/>
      <w:pPr>
        <w:tabs>
          <w:tab w:val="num" w:pos="360"/>
        </w:tabs>
      </w:pPr>
      <w:rPr>
        <w:rFonts w:cs="Times New Roman"/>
      </w:rPr>
    </w:lvl>
    <w:lvl w:ilvl="7" w:tplc="92C8A0F0">
      <w:numFmt w:val="none"/>
      <w:lvlText w:val=""/>
      <w:lvlJc w:val="left"/>
      <w:pPr>
        <w:tabs>
          <w:tab w:val="num" w:pos="360"/>
        </w:tabs>
      </w:pPr>
      <w:rPr>
        <w:rFonts w:cs="Times New Roman"/>
      </w:rPr>
    </w:lvl>
    <w:lvl w:ilvl="8" w:tplc="8C5C5228">
      <w:numFmt w:val="none"/>
      <w:lvlText w:val=""/>
      <w:lvlJc w:val="left"/>
      <w:pPr>
        <w:tabs>
          <w:tab w:val="num" w:pos="360"/>
        </w:tabs>
      </w:pPr>
      <w:rPr>
        <w:rFonts w:cs="Times New Roman"/>
      </w:rPr>
    </w:lvl>
  </w:abstractNum>
  <w:abstractNum w:abstractNumId="17">
    <w:nsid w:val="35110B46"/>
    <w:multiLevelType w:val="multilevel"/>
    <w:tmpl w:val="0BB440DC"/>
    <w:lvl w:ilvl="0">
      <w:start w:val="1"/>
      <w:numFmt w:val="decimal"/>
      <w:lvlText w:val="%1."/>
      <w:lvlJc w:val="left"/>
      <w:pPr>
        <w:tabs>
          <w:tab w:val="num" w:pos="720"/>
        </w:tabs>
        <w:ind w:left="720" w:hanging="360"/>
      </w:pPr>
      <w:rPr>
        <w:rFonts w:ascii="Times New Roman" w:hAnsi="Times New Roman" w:cs="Times New Roman" w:hint="default"/>
      </w:rPr>
    </w:lvl>
    <w:lvl w:ilvl="1">
      <w:start w:val="5"/>
      <w:numFmt w:val="decimal"/>
      <w:lvlText w:val="%2."/>
      <w:lvlJc w:val="left"/>
      <w:pPr>
        <w:ind w:left="1440" w:hanging="360"/>
      </w:pPr>
      <w:rPr>
        <w:rFonts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D9033F"/>
    <w:multiLevelType w:val="multilevel"/>
    <w:tmpl w:val="301AC3D8"/>
    <w:lvl w:ilvl="0">
      <w:start w:val="1"/>
      <w:numFmt w:val="decimal"/>
      <w:pStyle w:val="MoIListNumber1"/>
      <w:lvlText w:val="%1."/>
      <w:lvlJc w:val="left"/>
      <w:pPr>
        <w:tabs>
          <w:tab w:val="num" w:pos="709"/>
        </w:tabs>
        <w:ind w:left="709" w:hanging="425"/>
      </w:pPr>
      <w:rPr>
        <w:rFonts w:cs="Times New Roman" w:hint="default"/>
        <w:u w:val="none"/>
      </w:rPr>
    </w:lvl>
    <w:lvl w:ilvl="1">
      <w:start w:val="1"/>
      <w:numFmt w:val="lowerLetter"/>
      <w:lvlText w:val="%2."/>
      <w:lvlJc w:val="left"/>
      <w:pPr>
        <w:ind w:left="1440" w:firstLine="1080"/>
      </w:pPr>
      <w:rPr>
        <w:rFonts w:cs="Times New Roman" w:hint="default"/>
        <w:u w:val="none"/>
      </w:rPr>
    </w:lvl>
    <w:lvl w:ilvl="2">
      <w:start w:val="1"/>
      <w:numFmt w:val="lowerRoman"/>
      <w:lvlText w:val="%3."/>
      <w:lvlJc w:val="right"/>
      <w:pPr>
        <w:ind w:left="2160" w:firstLine="1800"/>
      </w:pPr>
      <w:rPr>
        <w:rFonts w:cs="Times New Roman" w:hint="default"/>
        <w:u w:val="none"/>
      </w:rPr>
    </w:lvl>
    <w:lvl w:ilvl="3">
      <w:start w:val="1"/>
      <w:numFmt w:val="decimal"/>
      <w:lvlText w:val="%4."/>
      <w:lvlJc w:val="left"/>
      <w:pPr>
        <w:ind w:left="2880" w:firstLine="2520"/>
      </w:pPr>
      <w:rPr>
        <w:rFonts w:cs="Times New Roman" w:hint="default"/>
        <w:u w:val="none"/>
      </w:rPr>
    </w:lvl>
    <w:lvl w:ilvl="4">
      <w:start w:val="1"/>
      <w:numFmt w:val="lowerLetter"/>
      <w:lvlText w:val="%5."/>
      <w:lvlJc w:val="left"/>
      <w:pPr>
        <w:ind w:left="3600" w:firstLine="3240"/>
      </w:pPr>
      <w:rPr>
        <w:rFonts w:cs="Times New Roman" w:hint="default"/>
        <w:u w:val="none"/>
      </w:rPr>
    </w:lvl>
    <w:lvl w:ilvl="5">
      <w:start w:val="1"/>
      <w:numFmt w:val="lowerRoman"/>
      <w:lvlText w:val="%6."/>
      <w:lvlJc w:val="right"/>
      <w:pPr>
        <w:ind w:left="4320" w:firstLine="3960"/>
      </w:pPr>
      <w:rPr>
        <w:rFonts w:cs="Times New Roman" w:hint="default"/>
        <w:u w:val="none"/>
      </w:rPr>
    </w:lvl>
    <w:lvl w:ilvl="6">
      <w:start w:val="1"/>
      <w:numFmt w:val="decimal"/>
      <w:lvlText w:val="%7."/>
      <w:lvlJc w:val="left"/>
      <w:pPr>
        <w:ind w:left="5040" w:firstLine="4680"/>
      </w:pPr>
      <w:rPr>
        <w:rFonts w:cs="Times New Roman" w:hint="default"/>
        <w:u w:val="none"/>
      </w:rPr>
    </w:lvl>
    <w:lvl w:ilvl="7">
      <w:start w:val="1"/>
      <w:numFmt w:val="lowerLetter"/>
      <w:lvlText w:val="%8."/>
      <w:lvlJc w:val="left"/>
      <w:pPr>
        <w:ind w:left="5760" w:firstLine="5400"/>
      </w:pPr>
      <w:rPr>
        <w:rFonts w:cs="Times New Roman" w:hint="default"/>
        <w:u w:val="none"/>
      </w:rPr>
    </w:lvl>
    <w:lvl w:ilvl="8">
      <w:start w:val="1"/>
      <w:numFmt w:val="lowerRoman"/>
      <w:lvlText w:val="%9."/>
      <w:lvlJc w:val="right"/>
      <w:pPr>
        <w:ind w:left="6480" w:firstLine="6120"/>
      </w:pPr>
      <w:rPr>
        <w:rFonts w:cs="Times New Roman" w:hint="default"/>
        <w:u w:val="none"/>
      </w:rPr>
    </w:lvl>
  </w:abstractNum>
  <w:abstractNum w:abstractNumId="19">
    <w:nsid w:val="4170287A"/>
    <w:multiLevelType w:val="hybridMultilevel"/>
    <w:tmpl w:val="995ABD94"/>
    <w:lvl w:ilvl="0" w:tplc="04020001">
      <w:start w:val="1"/>
      <w:numFmt w:val="bullet"/>
      <w:lvlText w:val=""/>
      <w:lvlJc w:val="left"/>
      <w:pPr>
        <w:ind w:left="720" w:hanging="360"/>
      </w:pPr>
      <w:rPr>
        <w:rFonts w:ascii="Symbol" w:hAnsi="Symbol" w:hint="default"/>
      </w:rPr>
    </w:lvl>
    <w:lvl w:ilvl="1" w:tplc="90A21CFE">
      <w:start w:val="1"/>
      <w:numFmt w:val="decimal"/>
      <w:lvlText w:val="%2."/>
      <w:lvlJc w:val="left"/>
      <w:pPr>
        <w:tabs>
          <w:tab w:val="num" w:pos="1440"/>
        </w:tabs>
        <w:ind w:left="1440" w:hanging="360"/>
      </w:pPr>
      <w:rPr>
        <w:sz w:val="24"/>
        <w:szCs w:val="24"/>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nsid w:val="476000D3"/>
    <w:multiLevelType w:val="hybridMultilevel"/>
    <w:tmpl w:val="4176AE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nsid w:val="4F384DC5"/>
    <w:multiLevelType w:val="hybridMultilevel"/>
    <w:tmpl w:val="462C52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500467EF"/>
    <w:multiLevelType w:val="hybridMultilevel"/>
    <w:tmpl w:val="20721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F2377E"/>
    <w:multiLevelType w:val="hybridMultilevel"/>
    <w:tmpl w:val="D6120CB4"/>
    <w:lvl w:ilvl="0" w:tplc="BF94168C">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965CA"/>
    <w:multiLevelType w:val="hybridMultilevel"/>
    <w:tmpl w:val="A58ED4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C5B2E4A"/>
    <w:multiLevelType w:val="hybridMultilevel"/>
    <w:tmpl w:val="B3A0831C"/>
    <w:lvl w:ilvl="0" w:tplc="3EFEE638">
      <w:start w:val="1"/>
      <w:numFmt w:val="bullet"/>
      <w:lvlText w:val=""/>
      <w:lvlJc w:val="left"/>
      <w:pPr>
        <w:ind w:left="720" w:hanging="360"/>
      </w:pPr>
      <w:rPr>
        <w:rFonts w:ascii="Symbol" w:hAnsi="Symbol"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6">
    <w:nsid w:val="6DFF182E"/>
    <w:multiLevelType w:val="multilevel"/>
    <w:tmpl w:val="85405584"/>
    <w:lvl w:ilvl="0">
      <w:start w:val="1"/>
      <w:numFmt w:val="decimal"/>
      <w:pStyle w:val="Heading1"/>
      <w:lvlText w:val="%1."/>
      <w:lvlJc w:val="left"/>
      <w:pPr>
        <w:tabs>
          <w:tab w:val="num" w:pos="851"/>
        </w:tabs>
        <w:ind w:left="851" w:hanging="851"/>
      </w:pPr>
      <w:rPr>
        <w:rFonts w:cs="Times New Roman" w:hint="default"/>
        <w:u w:val="none"/>
      </w:rPr>
    </w:lvl>
    <w:lvl w:ilvl="1">
      <w:start w:val="1"/>
      <w:numFmt w:val="decimal"/>
      <w:pStyle w:val="Heading2"/>
      <w:lvlText w:val="%1.%2."/>
      <w:lvlJc w:val="left"/>
      <w:pPr>
        <w:tabs>
          <w:tab w:val="num" w:pos="851"/>
        </w:tabs>
        <w:ind w:left="851" w:hanging="851"/>
      </w:pPr>
      <w:rPr>
        <w:rFonts w:cs="Times New Roman"/>
        <w:b/>
        <w:bCs w:val="0"/>
        <w:i w:val="0"/>
        <w:iCs w:val="0"/>
        <w:caps w:val="0"/>
        <w:smallCaps w:val="0"/>
        <w:strike w:val="0"/>
        <w:dstrike w:val="0"/>
        <w:vanish w:val="0"/>
        <w:color w:val="0070C0"/>
        <w:spacing w:val="0"/>
        <w:kern w:val="0"/>
        <w:position w:val="0"/>
        <w:u w:val="none"/>
        <w:effect w:val="none"/>
        <w:vertAlign w:val="baseline"/>
      </w:rPr>
    </w:lvl>
    <w:lvl w:ilvl="2">
      <w:start w:val="1"/>
      <w:numFmt w:val="decimal"/>
      <w:pStyle w:val="Heading3"/>
      <w:lvlText w:val="%1.%2.%3."/>
      <w:lvlJc w:val="left"/>
      <w:pPr>
        <w:tabs>
          <w:tab w:val="num" w:pos="851"/>
        </w:tabs>
        <w:ind w:left="851" w:hanging="851"/>
      </w:pPr>
      <w:rPr>
        <w:rFonts w:cs="Times New Roman" w:hint="default"/>
        <w:b/>
        <w:bCs w:val="0"/>
        <w:i w:val="0"/>
        <w:iCs w:val="0"/>
        <w:caps w:val="0"/>
        <w:smallCaps w:val="0"/>
        <w:strike w:val="0"/>
        <w:dstrike w:val="0"/>
        <w:vanish w:val="0"/>
        <w:color w:val="0070C0"/>
        <w:spacing w:val="0"/>
        <w:kern w:val="0"/>
        <w:position w:val="0"/>
        <w:u w:val="none"/>
        <w:effect w:val="none"/>
        <w:vertAlign w:val="baseline"/>
      </w:rPr>
    </w:lvl>
    <w:lvl w:ilvl="3">
      <w:start w:val="1"/>
      <w:numFmt w:val="decimal"/>
      <w:pStyle w:val="Heading4"/>
      <w:lvlText w:val="%1.%2.%3.%4."/>
      <w:lvlJc w:val="left"/>
      <w:pPr>
        <w:tabs>
          <w:tab w:val="num" w:pos="851"/>
        </w:tabs>
        <w:ind w:left="851" w:hanging="851"/>
      </w:pPr>
      <w:rPr>
        <w:rFonts w:cs="Times New Roman" w:hint="default"/>
        <w:u w:val="none"/>
      </w:rPr>
    </w:lvl>
    <w:lvl w:ilvl="4">
      <w:start w:val="1"/>
      <w:numFmt w:val="decimal"/>
      <w:lvlText w:val="%1.%2.%3.%4.%5."/>
      <w:lvlJc w:val="right"/>
      <w:pPr>
        <w:tabs>
          <w:tab w:val="num" w:pos="851"/>
        </w:tabs>
        <w:ind w:left="851" w:hanging="851"/>
      </w:pPr>
      <w:rPr>
        <w:rFonts w:cs="Times New Roman" w:hint="default"/>
        <w:u w:val="none"/>
      </w:rPr>
    </w:lvl>
    <w:lvl w:ilvl="5">
      <w:start w:val="1"/>
      <w:numFmt w:val="decimal"/>
      <w:lvlText w:val="%1.%2.%3.%4.%5.%6."/>
      <w:lvlJc w:val="right"/>
      <w:pPr>
        <w:tabs>
          <w:tab w:val="num" w:pos="851"/>
        </w:tabs>
        <w:ind w:left="851" w:hanging="851"/>
      </w:pPr>
      <w:rPr>
        <w:rFonts w:cs="Times New Roman" w:hint="default"/>
        <w:u w:val="none"/>
      </w:rPr>
    </w:lvl>
    <w:lvl w:ilvl="6">
      <w:start w:val="1"/>
      <w:numFmt w:val="decimal"/>
      <w:lvlText w:val="%1.%2.%3.%4.%5.%6.%7."/>
      <w:lvlJc w:val="right"/>
      <w:pPr>
        <w:tabs>
          <w:tab w:val="num" w:pos="851"/>
        </w:tabs>
        <w:ind w:left="851" w:hanging="851"/>
      </w:pPr>
      <w:rPr>
        <w:rFonts w:cs="Times New Roman" w:hint="default"/>
        <w:u w:val="none"/>
      </w:rPr>
    </w:lvl>
    <w:lvl w:ilvl="7">
      <w:start w:val="1"/>
      <w:numFmt w:val="decimal"/>
      <w:lvlText w:val="%1.%2.%3.%4.%5.%6.%7.%8."/>
      <w:lvlJc w:val="right"/>
      <w:pPr>
        <w:tabs>
          <w:tab w:val="num" w:pos="851"/>
        </w:tabs>
        <w:ind w:left="851" w:hanging="851"/>
      </w:pPr>
      <w:rPr>
        <w:rFonts w:cs="Times New Roman" w:hint="default"/>
        <w:u w:val="none"/>
      </w:rPr>
    </w:lvl>
    <w:lvl w:ilvl="8">
      <w:start w:val="1"/>
      <w:numFmt w:val="decimal"/>
      <w:lvlText w:val="%1.%2.%3.%4.%5.%6.%7.%8.%9."/>
      <w:lvlJc w:val="right"/>
      <w:pPr>
        <w:tabs>
          <w:tab w:val="num" w:pos="851"/>
        </w:tabs>
        <w:ind w:left="851" w:hanging="851"/>
      </w:pPr>
      <w:rPr>
        <w:rFonts w:cs="Times New Roman" w:hint="default"/>
        <w:u w:val="none"/>
      </w:rPr>
    </w:lvl>
  </w:abstractNum>
  <w:abstractNum w:abstractNumId="27">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6ED3611F"/>
    <w:multiLevelType w:val="hybridMultilevel"/>
    <w:tmpl w:val="7BCE11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6FF54FE0"/>
    <w:multiLevelType w:val="multilevel"/>
    <w:tmpl w:val="33C682FE"/>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0">
    <w:nsid w:val="70565698"/>
    <w:multiLevelType w:val="hybridMultilevel"/>
    <w:tmpl w:val="A5C4C8D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nsid w:val="71162D8D"/>
    <w:multiLevelType w:val="hybridMultilevel"/>
    <w:tmpl w:val="697C41C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nsid w:val="79C13B08"/>
    <w:multiLevelType w:val="hybridMultilevel"/>
    <w:tmpl w:val="02D4C838"/>
    <w:lvl w:ilvl="0" w:tplc="20FE20DC">
      <w:start w:val="2"/>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26"/>
  </w:num>
  <w:num w:numId="2">
    <w:abstractNumId w:val="18"/>
  </w:num>
  <w:num w:numId="3">
    <w:abstractNumId w:val="6"/>
  </w:num>
  <w:num w:numId="4">
    <w:abstractNumId w:val="11"/>
  </w:num>
  <w:num w:numId="5">
    <w:abstractNumId w:val="29"/>
  </w:num>
  <w:num w:numId="6">
    <w:abstractNumId w:val="0"/>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9"/>
  </w:num>
  <w:num w:numId="11">
    <w:abstractNumId w:val="16"/>
  </w:num>
  <w:num w:numId="12">
    <w:abstractNumId w:val="1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7"/>
  </w:num>
  <w:num w:numId="17">
    <w:abstractNumId w:val="30"/>
  </w:num>
  <w:num w:numId="18">
    <w:abstractNumId w:val="28"/>
  </w:num>
  <w:num w:numId="19">
    <w:abstractNumId w:val="5"/>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32"/>
  </w:num>
  <w:num w:numId="28">
    <w:abstractNumId w:val="24"/>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7E"/>
    <w:rsid w:val="0000207D"/>
    <w:rsid w:val="00003F37"/>
    <w:rsid w:val="00006783"/>
    <w:rsid w:val="00006D2B"/>
    <w:rsid w:val="000072C8"/>
    <w:rsid w:val="00010080"/>
    <w:rsid w:val="0001143D"/>
    <w:rsid w:val="00020AD1"/>
    <w:rsid w:val="00020D08"/>
    <w:rsid w:val="00020FC1"/>
    <w:rsid w:val="000212C4"/>
    <w:rsid w:val="0002144E"/>
    <w:rsid w:val="000224A1"/>
    <w:rsid w:val="00022E16"/>
    <w:rsid w:val="00026F7F"/>
    <w:rsid w:val="00027233"/>
    <w:rsid w:val="00027960"/>
    <w:rsid w:val="000311B7"/>
    <w:rsid w:val="00032A2D"/>
    <w:rsid w:val="00032AC9"/>
    <w:rsid w:val="00037B08"/>
    <w:rsid w:val="00043237"/>
    <w:rsid w:val="000442FC"/>
    <w:rsid w:val="00050650"/>
    <w:rsid w:val="0005186C"/>
    <w:rsid w:val="00060C6F"/>
    <w:rsid w:val="00060F3F"/>
    <w:rsid w:val="0006451A"/>
    <w:rsid w:val="00065111"/>
    <w:rsid w:val="0006533F"/>
    <w:rsid w:val="00071205"/>
    <w:rsid w:val="00073797"/>
    <w:rsid w:val="00076232"/>
    <w:rsid w:val="000764DA"/>
    <w:rsid w:val="00076A04"/>
    <w:rsid w:val="00084A50"/>
    <w:rsid w:val="00096138"/>
    <w:rsid w:val="000A3698"/>
    <w:rsid w:val="000A513D"/>
    <w:rsid w:val="000A5549"/>
    <w:rsid w:val="000A659A"/>
    <w:rsid w:val="000B2FE3"/>
    <w:rsid w:val="000C30C7"/>
    <w:rsid w:val="000C705A"/>
    <w:rsid w:val="000D19CF"/>
    <w:rsid w:val="000D390C"/>
    <w:rsid w:val="000D664F"/>
    <w:rsid w:val="000E12BB"/>
    <w:rsid w:val="000E344D"/>
    <w:rsid w:val="000E5AD8"/>
    <w:rsid w:val="000F1598"/>
    <w:rsid w:val="000F4962"/>
    <w:rsid w:val="000F57CC"/>
    <w:rsid w:val="000F79DC"/>
    <w:rsid w:val="001012F2"/>
    <w:rsid w:val="00102746"/>
    <w:rsid w:val="001036C4"/>
    <w:rsid w:val="00105D97"/>
    <w:rsid w:val="0010621B"/>
    <w:rsid w:val="00107AF1"/>
    <w:rsid w:val="001104E4"/>
    <w:rsid w:val="00110A3D"/>
    <w:rsid w:val="00112287"/>
    <w:rsid w:val="001125C6"/>
    <w:rsid w:val="00112CF5"/>
    <w:rsid w:val="00116FB9"/>
    <w:rsid w:val="0011771B"/>
    <w:rsid w:val="00120DE2"/>
    <w:rsid w:val="001212F8"/>
    <w:rsid w:val="001232F1"/>
    <w:rsid w:val="00127912"/>
    <w:rsid w:val="00134D60"/>
    <w:rsid w:val="00135DA2"/>
    <w:rsid w:val="0014162A"/>
    <w:rsid w:val="00143327"/>
    <w:rsid w:val="00144192"/>
    <w:rsid w:val="0015176A"/>
    <w:rsid w:val="00155CC7"/>
    <w:rsid w:val="001612E6"/>
    <w:rsid w:val="0016217B"/>
    <w:rsid w:val="001636A9"/>
    <w:rsid w:val="00170513"/>
    <w:rsid w:val="001720F0"/>
    <w:rsid w:val="001747D6"/>
    <w:rsid w:val="00175F8B"/>
    <w:rsid w:val="00184D44"/>
    <w:rsid w:val="00185058"/>
    <w:rsid w:val="00187D1B"/>
    <w:rsid w:val="0019086D"/>
    <w:rsid w:val="00192494"/>
    <w:rsid w:val="0019292D"/>
    <w:rsid w:val="00193D3A"/>
    <w:rsid w:val="0019431B"/>
    <w:rsid w:val="00197D43"/>
    <w:rsid w:val="001A1F5D"/>
    <w:rsid w:val="001A2BEA"/>
    <w:rsid w:val="001A2F97"/>
    <w:rsid w:val="001A77FE"/>
    <w:rsid w:val="001B056D"/>
    <w:rsid w:val="001B27B5"/>
    <w:rsid w:val="001B77B6"/>
    <w:rsid w:val="001C1C4C"/>
    <w:rsid w:val="001C22E0"/>
    <w:rsid w:val="001C2D25"/>
    <w:rsid w:val="001C2F91"/>
    <w:rsid w:val="001C3746"/>
    <w:rsid w:val="001C56C8"/>
    <w:rsid w:val="001C6383"/>
    <w:rsid w:val="001C71E7"/>
    <w:rsid w:val="001D3422"/>
    <w:rsid w:val="001D35B0"/>
    <w:rsid w:val="001D7A49"/>
    <w:rsid w:val="001E2766"/>
    <w:rsid w:val="001E3FAB"/>
    <w:rsid w:val="001E4658"/>
    <w:rsid w:val="001F2950"/>
    <w:rsid w:val="001F5132"/>
    <w:rsid w:val="001F5951"/>
    <w:rsid w:val="00201151"/>
    <w:rsid w:val="00201168"/>
    <w:rsid w:val="00203474"/>
    <w:rsid w:val="0020649D"/>
    <w:rsid w:val="00207619"/>
    <w:rsid w:val="00207B20"/>
    <w:rsid w:val="00211C5C"/>
    <w:rsid w:val="0021227B"/>
    <w:rsid w:val="00212B59"/>
    <w:rsid w:val="00215D57"/>
    <w:rsid w:val="00221C03"/>
    <w:rsid w:val="00222A95"/>
    <w:rsid w:val="00222DE8"/>
    <w:rsid w:val="002352E8"/>
    <w:rsid w:val="00244430"/>
    <w:rsid w:val="00251DE1"/>
    <w:rsid w:val="00252FF7"/>
    <w:rsid w:val="0025385D"/>
    <w:rsid w:val="00253A5D"/>
    <w:rsid w:val="0025431E"/>
    <w:rsid w:val="002553B8"/>
    <w:rsid w:val="00261D32"/>
    <w:rsid w:val="00266E37"/>
    <w:rsid w:val="0026747B"/>
    <w:rsid w:val="002714CA"/>
    <w:rsid w:val="00271FA0"/>
    <w:rsid w:val="00276B05"/>
    <w:rsid w:val="00280040"/>
    <w:rsid w:val="00280901"/>
    <w:rsid w:val="00281CEC"/>
    <w:rsid w:val="00281EF6"/>
    <w:rsid w:val="00284601"/>
    <w:rsid w:val="00284A3B"/>
    <w:rsid w:val="0028585E"/>
    <w:rsid w:val="0028624A"/>
    <w:rsid w:val="00287632"/>
    <w:rsid w:val="00287909"/>
    <w:rsid w:val="00287B34"/>
    <w:rsid w:val="002901DD"/>
    <w:rsid w:val="002932FA"/>
    <w:rsid w:val="00295745"/>
    <w:rsid w:val="002957BC"/>
    <w:rsid w:val="002959BE"/>
    <w:rsid w:val="002A0C34"/>
    <w:rsid w:val="002A2ADB"/>
    <w:rsid w:val="002A4AB6"/>
    <w:rsid w:val="002A4D67"/>
    <w:rsid w:val="002A5060"/>
    <w:rsid w:val="002A61C5"/>
    <w:rsid w:val="002B38C5"/>
    <w:rsid w:val="002B40B1"/>
    <w:rsid w:val="002B7542"/>
    <w:rsid w:val="002B7FC4"/>
    <w:rsid w:val="002C3871"/>
    <w:rsid w:val="002C7F06"/>
    <w:rsid w:val="002D20D8"/>
    <w:rsid w:val="002D29D1"/>
    <w:rsid w:val="002D3AB1"/>
    <w:rsid w:val="002D41F2"/>
    <w:rsid w:val="002D538F"/>
    <w:rsid w:val="002D5632"/>
    <w:rsid w:val="002E2B6F"/>
    <w:rsid w:val="002F20A1"/>
    <w:rsid w:val="002F587B"/>
    <w:rsid w:val="002F5A56"/>
    <w:rsid w:val="002F7E66"/>
    <w:rsid w:val="0030048E"/>
    <w:rsid w:val="0030477F"/>
    <w:rsid w:val="00307DAA"/>
    <w:rsid w:val="00311D94"/>
    <w:rsid w:val="00313439"/>
    <w:rsid w:val="00313CE4"/>
    <w:rsid w:val="00320708"/>
    <w:rsid w:val="00322E7A"/>
    <w:rsid w:val="0032685B"/>
    <w:rsid w:val="00327C24"/>
    <w:rsid w:val="00333A7D"/>
    <w:rsid w:val="00335D75"/>
    <w:rsid w:val="00341A2C"/>
    <w:rsid w:val="00343F74"/>
    <w:rsid w:val="00346498"/>
    <w:rsid w:val="003469DB"/>
    <w:rsid w:val="00347862"/>
    <w:rsid w:val="00350C7C"/>
    <w:rsid w:val="0035118F"/>
    <w:rsid w:val="00351D19"/>
    <w:rsid w:val="003558FB"/>
    <w:rsid w:val="00356355"/>
    <w:rsid w:val="00356577"/>
    <w:rsid w:val="00356A70"/>
    <w:rsid w:val="00364D39"/>
    <w:rsid w:val="00370351"/>
    <w:rsid w:val="00370A90"/>
    <w:rsid w:val="00373B6A"/>
    <w:rsid w:val="003741E7"/>
    <w:rsid w:val="00376BDB"/>
    <w:rsid w:val="00376C1A"/>
    <w:rsid w:val="00376D87"/>
    <w:rsid w:val="00380134"/>
    <w:rsid w:val="00382223"/>
    <w:rsid w:val="00384F6C"/>
    <w:rsid w:val="00394FAD"/>
    <w:rsid w:val="003A37D4"/>
    <w:rsid w:val="003A4756"/>
    <w:rsid w:val="003A5931"/>
    <w:rsid w:val="003B1180"/>
    <w:rsid w:val="003B42FE"/>
    <w:rsid w:val="003B6417"/>
    <w:rsid w:val="003B775A"/>
    <w:rsid w:val="003C135F"/>
    <w:rsid w:val="003C6D74"/>
    <w:rsid w:val="003D0DE6"/>
    <w:rsid w:val="003D4210"/>
    <w:rsid w:val="003D521B"/>
    <w:rsid w:val="003D704C"/>
    <w:rsid w:val="003E2A26"/>
    <w:rsid w:val="003E2E51"/>
    <w:rsid w:val="003E4646"/>
    <w:rsid w:val="003E4B76"/>
    <w:rsid w:val="003E64F4"/>
    <w:rsid w:val="003E6B94"/>
    <w:rsid w:val="003E7772"/>
    <w:rsid w:val="003E77E5"/>
    <w:rsid w:val="003F27F2"/>
    <w:rsid w:val="003F295F"/>
    <w:rsid w:val="004013F9"/>
    <w:rsid w:val="00402F0F"/>
    <w:rsid w:val="00403E72"/>
    <w:rsid w:val="00406918"/>
    <w:rsid w:val="0041295C"/>
    <w:rsid w:val="0041498E"/>
    <w:rsid w:val="004205E4"/>
    <w:rsid w:val="004233B9"/>
    <w:rsid w:val="00424325"/>
    <w:rsid w:val="00425698"/>
    <w:rsid w:val="00426952"/>
    <w:rsid w:val="00430549"/>
    <w:rsid w:val="00431CA4"/>
    <w:rsid w:val="00432B77"/>
    <w:rsid w:val="0043631E"/>
    <w:rsid w:val="00440291"/>
    <w:rsid w:val="00441497"/>
    <w:rsid w:val="00444A7B"/>
    <w:rsid w:val="00453850"/>
    <w:rsid w:val="00453C60"/>
    <w:rsid w:val="00453F36"/>
    <w:rsid w:val="0045724A"/>
    <w:rsid w:val="004573D3"/>
    <w:rsid w:val="00463214"/>
    <w:rsid w:val="004636A2"/>
    <w:rsid w:val="0046380C"/>
    <w:rsid w:val="00465912"/>
    <w:rsid w:val="00474186"/>
    <w:rsid w:val="00475489"/>
    <w:rsid w:val="004769A8"/>
    <w:rsid w:val="00482B01"/>
    <w:rsid w:val="00487429"/>
    <w:rsid w:val="0049076D"/>
    <w:rsid w:val="00492BBF"/>
    <w:rsid w:val="004A499C"/>
    <w:rsid w:val="004A4CCD"/>
    <w:rsid w:val="004A62F5"/>
    <w:rsid w:val="004A6D03"/>
    <w:rsid w:val="004B117C"/>
    <w:rsid w:val="004B6245"/>
    <w:rsid w:val="004B70E8"/>
    <w:rsid w:val="004B770A"/>
    <w:rsid w:val="004B7DD8"/>
    <w:rsid w:val="004C0361"/>
    <w:rsid w:val="004D4601"/>
    <w:rsid w:val="004D4F9B"/>
    <w:rsid w:val="004D5A02"/>
    <w:rsid w:val="004D6F75"/>
    <w:rsid w:val="004D7EF9"/>
    <w:rsid w:val="004E298B"/>
    <w:rsid w:val="004E4A12"/>
    <w:rsid w:val="004E4E7E"/>
    <w:rsid w:val="004F11DA"/>
    <w:rsid w:val="004F7678"/>
    <w:rsid w:val="004F7E39"/>
    <w:rsid w:val="005001A7"/>
    <w:rsid w:val="00502705"/>
    <w:rsid w:val="00505FD7"/>
    <w:rsid w:val="00507CE9"/>
    <w:rsid w:val="0051029C"/>
    <w:rsid w:val="005122D3"/>
    <w:rsid w:val="00514198"/>
    <w:rsid w:val="0052308C"/>
    <w:rsid w:val="00527740"/>
    <w:rsid w:val="0053119F"/>
    <w:rsid w:val="00534A45"/>
    <w:rsid w:val="00534DCB"/>
    <w:rsid w:val="005354B9"/>
    <w:rsid w:val="0054142E"/>
    <w:rsid w:val="00541BFB"/>
    <w:rsid w:val="0054345D"/>
    <w:rsid w:val="005451D0"/>
    <w:rsid w:val="0054703F"/>
    <w:rsid w:val="00547995"/>
    <w:rsid w:val="005510F2"/>
    <w:rsid w:val="00555872"/>
    <w:rsid w:val="005564A4"/>
    <w:rsid w:val="00557EF8"/>
    <w:rsid w:val="00560F9C"/>
    <w:rsid w:val="00562F10"/>
    <w:rsid w:val="00564539"/>
    <w:rsid w:val="0056607E"/>
    <w:rsid w:val="00570761"/>
    <w:rsid w:val="00571357"/>
    <w:rsid w:val="00575C78"/>
    <w:rsid w:val="00581A90"/>
    <w:rsid w:val="0058316A"/>
    <w:rsid w:val="0059301D"/>
    <w:rsid w:val="0059375A"/>
    <w:rsid w:val="005A04D9"/>
    <w:rsid w:val="005A06AB"/>
    <w:rsid w:val="005A0798"/>
    <w:rsid w:val="005A18FF"/>
    <w:rsid w:val="005A2182"/>
    <w:rsid w:val="005A33EB"/>
    <w:rsid w:val="005B0FFD"/>
    <w:rsid w:val="005B3754"/>
    <w:rsid w:val="005B6171"/>
    <w:rsid w:val="005C1AA9"/>
    <w:rsid w:val="005D0FCC"/>
    <w:rsid w:val="005D3E14"/>
    <w:rsid w:val="005D731E"/>
    <w:rsid w:val="005D7E40"/>
    <w:rsid w:val="005E14D1"/>
    <w:rsid w:val="005E2FC7"/>
    <w:rsid w:val="005E5DF6"/>
    <w:rsid w:val="005E774C"/>
    <w:rsid w:val="005F1712"/>
    <w:rsid w:val="005F2B2E"/>
    <w:rsid w:val="005F6742"/>
    <w:rsid w:val="005F7103"/>
    <w:rsid w:val="00603C9C"/>
    <w:rsid w:val="00603D81"/>
    <w:rsid w:val="00604A78"/>
    <w:rsid w:val="00605729"/>
    <w:rsid w:val="00605F35"/>
    <w:rsid w:val="00606F14"/>
    <w:rsid w:val="0061603A"/>
    <w:rsid w:val="00620F79"/>
    <w:rsid w:val="00627E2F"/>
    <w:rsid w:val="006328BF"/>
    <w:rsid w:val="00633020"/>
    <w:rsid w:val="00634270"/>
    <w:rsid w:val="0063596A"/>
    <w:rsid w:val="006370E8"/>
    <w:rsid w:val="006426DB"/>
    <w:rsid w:val="00643175"/>
    <w:rsid w:val="006444E4"/>
    <w:rsid w:val="00647722"/>
    <w:rsid w:val="00647838"/>
    <w:rsid w:val="006506FE"/>
    <w:rsid w:val="0065330B"/>
    <w:rsid w:val="00654A95"/>
    <w:rsid w:val="00661CCA"/>
    <w:rsid w:val="00664400"/>
    <w:rsid w:val="0067032F"/>
    <w:rsid w:val="00671182"/>
    <w:rsid w:val="00671A2B"/>
    <w:rsid w:val="00671B4A"/>
    <w:rsid w:val="006736EE"/>
    <w:rsid w:val="006800FF"/>
    <w:rsid w:val="00680F90"/>
    <w:rsid w:val="00681FBF"/>
    <w:rsid w:val="006830E2"/>
    <w:rsid w:val="00684FA2"/>
    <w:rsid w:val="00691C75"/>
    <w:rsid w:val="00697518"/>
    <w:rsid w:val="006A4E98"/>
    <w:rsid w:val="006A5F0D"/>
    <w:rsid w:val="006A7699"/>
    <w:rsid w:val="006B0D2B"/>
    <w:rsid w:val="006B1404"/>
    <w:rsid w:val="006B1C5F"/>
    <w:rsid w:val="006B21C4"/>
    <w:rsid w:val="006B6344"/>
    <w:rsid w:val="006C1EF2"/>
    <w:rsid w:val="006C4191"/>
    <w:rsid w:val="006C440E"/>
    <w:rsid w:val="006C4757"/>
    <w:rsid w:val="006D1721"/>
    <w:rsid w:val="006D1785"/>
    <w:rsid w:val="006D30C6"/>
    <w:rsid w:val="006D3CBB"/>
    <w:rsid w:val="006E336B"/>
    <w:rsid w:val="006E3C64"/>
    <w:rsid w:val="006E6C89"/>
    <w:rsid w:val="006F28E7"/>
    <w:rsid w:val="006F3C71"/>
    <w:rsid w:val="006F532A"/>
    <w:rsid w:val="006F7033"/>
    <w:rsid w:val="00712523"/>
    <w:rsid w:val="00712FAD"/>
    <w:rsid w:val="00713656"/>
    <w:rsid w:val="00713BA6"/>
    <w:rsid w:val="007142A9"/>
    <w:rsid w:val="00715AFC"/>
    <w:rsid w:val="00715EA1"/>
    <w:rsid w:val="007174F8"/>
    <w:rsid w:val="00720D82"/>
    <w:rsid w:val="00723540"/>
    <w:rsid w:val="007242DC"/>
    <w:rsid w:val="00724EFC"/>
    <w:rsid w:val="00725152"/>
    <w:rsid w:val="00730BC1"/>
    <w:rsid w:val="00730F90"/>
    <w:rsid w:val="007310E5"/>
    <w:rsid w:val="007312B4"/>
    <w:rsid w:val="00731DE8"/>
    <w:rsid w:val="0073390C"/>
    <w:rsid w:val="007350CD"/>
    <w:rsid w:val="00740C75"/>
    <w:rsid w:val="0074322A"/>
    <w:rsid w:val="00747F9A"/>
    <w:rsid w:val="007519D8"/>
    <w:rsid w:val="007549E8"/>
    <w:rsid w:val="00762621"/>
    <w:rsid w:val="0076318A"/>
    <w:rsid w:val="00764BBB"/>
    <w:rsid w:val="0077685E"/>
    <w:rsid w:val="0077787F"/>
    <w:rsid w:val="007814B6"/>
    <w:rsid w:val="00781AE3"/>
    <w:rsid w:val="00782731"/>
    <w:rsid w:val="00782EF6"/>
    <w:rsid w:val="00784381"/>
    <w:rsid w:val="00790D8E"/>
    <w:rsid w:val="007A075F"/>
    <w:rsid w:val="007A19CB"/>
    <w:rsid w:val="007A1F52"/>
    <w:rsid w:val="007A3342"/>
    <w:rsid w:val="007A4428"/>
    <w:rsid w:val="007A7DDA"/>
    <w:rsid w:val="007A7ECD"/>
    <w:rsid w:val="007B038C"/>
    <w:rsid w:val="007B385A"/>
    <w:rsid w:val="007B62D8"/>
    <w:rsid w:val="007B73A7"/>
    <w:rsid w:val="007C454B"/>
    <w:rsid w:val="007C59CE"/>
    <w:rsid w:val="007C74A9"/>
    <w:rsid w:val="007C7E56"/>
    <w:rsid w:val="007D5973"/>
    <w:rsid w:val="007E16F8"/>
    <w:rsid w:val="007E2E7B"/>
    <w:rsid w:val="007F269F"/>
    <w:rsid w:val="007F3335"/>
    <w:rsid w:val="007F37B4"/>
    <w:rsid w:val="00800D52"/>
    <w:rsid w:val="00801C70"/>
    <w:rsid w:val="00803233"/>
    <w:rsid w:val="0080347E"/>
    <w:rsid w:val="008122CC"/>
    <w:rsid w:val="00814299"/>
    <w:rsid w:val="008145FC"/>
    <w:rsid w:val="00814933"/>
    <w:rsid w:val="00814D22"/>
    <w:rsid w:val="008232DB"/>
    <w:rsid w:val="008247D6"/>
    <w:rsid w:val="008258CE"/>
    <w:rsid w:val="00825F40"/>
    <w:rsid w:val="00826CC4"/>
    <w:rsid w:val="00827148"/>
    <w:rsid w:val="008303C1"/>
    <w:rsid w:val="00830B3B"/>
    <w:rsid w:val="008349C1"/>
    <w:rsid w:val="00836008"/>
    <w:rsid w:val="0084164E"/>
    <w:rsid w:val="00843D3A"/>
    <w:rsid w:val="00844555"/>
    <w:rsid w:val="00846700"/>
    <w:rsid w:val="00846A7D"/>
    <w:rsid w:val="00846CB3"/>
    <w:rsid w:val="0085233A"/>
    <w:rsid w:val="00853070"/>
    <w:rsid w:val="008533D4"/>
    <w:rsid w:val="00855C81"/>
    <w:rsid w:val="00862F79"/>
    <w:rsid w:val="008641F5"/>
    <w:rsid w:val="0086427A"/>
    <w:rsid w:val="00867DB0"/>
    <w:rsid w:val="008714B1"/>
    <w:rsid w:val="00872CFC"/>
    <w:rsid w:val="00875A84"/>
    <w:rsid w:val="00876A38"/>
    <w:rsid w:val="00880B53"/>
    <w:rsid w:val="00880D13"/>
    <w:rsid w:val="00882B92"/>
    <w:rsid w:val="0089325D"/>
    <w:rsid w:val="008A07E7"/>
    <w:rsid w:val="008A1CB7"/>
    <w:rsid w:val="008A335D"/>
    <w:rsid w:val="008A3551"/>
    <w:rsid w:val="008A7FAC"/>
    <w:rsid w:val="008B0302"/>
    <w:rsid w:val="008B114D"/>
    <w:rsid w:val="008B1688"/>
    <w:rsid w:val="008B2E71"/>
    <w:rsid w:val="008B3CA6"/>
    <w:rsid w:val="008B58C2"/>
    <w:rsid w:val="008B6398"/>
    <w:rsid w:val="008B6D1D"/>
    <w:rsid w:val="008C58A5"/>
    <w:rsid w:val="008C6FB2"/>
    <w:rsid w:val="008D0093"/>
    <w:rsid w:val="008D0B63"/>
    <w:rsid w:val="008D1477"/>
    <w:rsid w:val="008D5AAB"/>
    <w:rsid w:val="008D5ED0"/>
    <w:rsid w:val="008D6AB1"/>
    <w:rsid w:val="008E0F7E"/>
    <w:rsid w:val="008E1757"/>
    <w:rsid w:val="008E3312"/>
    <w:rsid w:val="008E5F1D"/>
    <w:rsid w:val="008E61C0"/>
    <w:rsid w:val="008E639D"/>
    <w:rsid w:val="008F2AC3"/>
    <w:rsid w:val="008F3D32"/>
    <w:rsid w:val="008F6363"/>
    <w:rsid w:val="008F64E8"/>
    <w:rsid w:val="008F69D6"/>
    <w:rsid w:val="00900EEC"/>
    <w:rsid w:val="00902BF6"/>
    <w:rsid w:val="009030B6"/>
    <w:rsid w:val="0090328D"/>
    <w:rsid w:val="0090421D"/>
    <w:rsid w:val="00907490"/>
    <w:rsid w:val="00911289"/>
    <w:rsid w:val="0091243D"/>
    <w:rsid w:val="00912FF0"/>
    <w:rsid w:val="009132B7"/>
    <w:rsid w:val="00914786"/>
    <w:rsid w:val="00914824"/>
    <w:rsid w:val="009177DD"/>
    <w:rsid w:val="00917E63"/>
    <w:rsid w:val="0092690D"/>
    <w:rsid w:val="0092765C"/>
    <w:rsid w:val="00930947"/>
    <w:rsid w:val="009309E2"/>
    <w:rsid w:val="009314FC"/>
    <w:rsid w:val="0093517C"/>
    <w:rsid w:val="009363A7"/>
    <w:rsid w:val="00940F17"/>
    <w:rsid w:val="0094195B"/>
    <w:rsid w:val="00942744"/>
    <w:rsid w:val="0094426F"/>
    <w:rsid w:val="009450C4"/>
    <w:rsid w:val="0095032D"/>
    <w:rsid w:val="0095057B"/>
    <w:rsid w:val="009517DF"/>
    <w:rsid w:val="00952708"/>
    <w:rsid w:val="0095381D"/>
    <w:rsid w:val="009546FC"/>
    <w:rsid w:val="00957261"/>
    <w:rsid w:val="0096280F"/>
    <w:rsid w:val="00966576"/>
    <w:rsid w:val="0097331E"/>
    <w:rsid w:val="00976725"/>
    <w:rsid w:val="00980293"/>
    <w:rsid w:val="00987045"/>
    <w:rsid w:val="009918C0"/>
    <w:rsid w:val="00991EDE"/>
    <w:rsid w:val="00996A33"/>
    <w:rsid w:val="009970DF"/>
    <w:rsid w:val="00997FE4"/>
    <w:rsid w:val="009A3CC1"/>
    <w:rsid w:val="009A6271"/>
    <w:rsid w:val="009B055C"/>
    <w:rsid w:val="009B0FD2"/>
    <w:rsid w:val="009B122A"/>
    <w:rsid w:val="009B1337"/>
    <w:rsid w:val="009B16C8"/>
    <w:rsid w:val="009B17A5"/>
    <w:rsid w:val="009B2B06"/>
    <w:rsid w:val="009B4C97"/>
    <w:rsid w:val="009B5D31"/>
    <w:rsid w:val="009C436B"/>
    <w:rsid w:val="009C5E71"/>
    <w:rsid w:val="009C68C0"/>
    <w:rsid w:val="009C7DFE"/>
    <w:rsid w:val="009D00A0"/>
    <w:rsid w:val="009D0BD4"/>
    <w:rsid w:val="009D5ED4"/>
    <w:rsid w:val="009D7EEC"/>
    <w:rsid w:val="009E01E3"/>
    <w:rsid w:val="009E0415"/>
    <w:rsid w:val="009E0943"/>
    <w:rsid w:val="009E3A61"/>
    <w:rsid w:val="009E472A"/>
    <w:rsid w:val="009E545A"/>
    <w:rsid w:val="009E5843"/>
    <w:rsid w:val="009E6C25"/>
    <w:rsid w:val="009F4CC6"/>
    <w:rsid w:val="009F7099"/>
    <w:rsid w:val="00A011AE"/>
    <w:rsid w:val="00A01809"/>
    <w:rsid w:val="00A01B7A"/>
    <w:rsid w:val="00A07C25"/>
    <w:rsid w:val="00A113CD"/>
    <w:rsid w:val="00A1174E"/>
    <w:rsid w:val="00A12501"/>
    <w:rsid w:val="00A1575F"/>
    <w:rsid w:val="00A15C9E"/>
    <w:rsid w:val="00A16633"/>
    <w:rsid w:val="00A26492"/>
    <w:rsid w:val="00A34BB4"/>
    <w:rsid w:val="00A35364"/>
    <w:rsid w:val="00A3682F"/>
    <w:rsid w:val="00A42FC8"/>
    <w:rsid w:val="00A510B9"/>
    <w:rsid w:val="00A5130D"/>
    <w:rsid w:val="00A52A7B"/>
    <w:rsid w:val="00A52AC1"/>
    <w:rsid w:val="00A5733A"/>
    <w:rsid w:val="00A60A13"/>
    <w:rsid w:val="00A630CB"/>
    <w:rsid w:val="00A655B6"/>
    <w:rsid w:val="00A67448"/>
    <w:rsid w:val="00A7004D"/>
    <w:rsid w:val="00A74EB5"/>
    <w:rsid w:val="00A82B43"/>
    <w:rsid w:val="00A8376C"/>
    <w:rsid w:val="00A8448D"/>
    <w:rsid w:val="00A92896"/>
    <w:rsid w:val="00A97060"/>
    <w:rsid w:val="00A97C52"/>
    <w:rsid w:val="00AA3E54"/>
    <w:rsid w:val="00AA4067"/>
    <w:rsid w:val="00AB05AD"/>
    <w:rsid w:val="00AB69EA"/>
    <w:rsid w:val="00AB70D7"/>
    <w:rsid w:val="00AC04DD"/>
    <w:rsid w:val="00AC14F6"/>
    <w:rsid w:val="00AC42B8"/>
    <w:rsid w:val="00AC5A1D"/>
    <w:rsid w:val="00AC6EF8"/>
    <w:rsid w:val="00AD0A21"/>
    <w:rsid w:val="00AD1949"/>
    <w:rsid w:val="00AD1BFA"/>
    <w:rsid w:val="00AD30B0"/>
    <w:rsid w:val="00AD5E34"/>
    <w:rsid w:val="00AD6686"/>
    <w:rsid w:val="00AD7A83"/>
    <w:rsid w:val="00AE0386"/>
    <w:rsid w:val="00AE04DF"/>
    <w:rsid w:val="00AE23B7"/>
    <w:rsid w:val="00AE5B90"/>
    <w:rsid w:val="00AE6383"/>
    <w:rsid w:val="00B02EF7"/>
    <w:rsid w:val="00B03ECA"/>
    <w:rsid w:val="00B0568E"/>
    <w:rsid w:val="00B0698B"/>
    <w:rsid w:val="00B0718D"/>
    <w:rsid w:val="00B07E12"/>
    <w:rsid w:val="00B07E9C"/>
    <w:rsid w:val="00B10182"/>
    <w:rsid w:val="00B151FC"/>
    <w:rsid w:val="00B1629D"/>
    <w:rsid w:val="00B16C8A"/>
    <w:rsid w:val="00B24AD4"/>
    <w:rsid w:val="00B25303"/>
    <w:rsid w:val="00B30961"/>
    <w:rsid w:val="00B31022"/>
    <w:rsid w:val="00B33575"/>
    <w:rsid w:val="00B42BFC"/>
    <w:rsid w:val="00B51BAC"/>
    <w:rsid w:val="00B5314F"/>
    <w:rsid w:val="00B532D1"/>
    <w:rsid w:val="00B5396F"/>
    <w:rsid w:val="00B572B4"/>
    <w:rsid w:val="00B57B5E"/>
    <w:rsid w:val="00B64AB2"/>
    <w:rsid w:val="00B66A0D"/>
    <w:rsid w:val="00B66E10"/>
    <w:rsid w:val="00B7041E"/>
    <w:rsid w:val="00B75495"/>
    <w:rsid w:val="00B85A3C"/>
    <w:rsid w:val="00B8733C"/>
    <w:rsid w:val="00B91526"/>
    <w:rsid w:val="00B938F8"/>
    <w:rsid w:val="00B94016"/>
    <w:rsid w:val="00B97CDB"/>
    <w:rsid w:val="00BB1E1D"/>
    <w:rsid w:val="00BB2F23"/>
    <w:rsid w:val="00BB3315"/>
    <w:rsid w:val="00BB3420"/>
    <w:rsid w:val="00BB367C"/>
    <w:rsid w:val="00BB6010"/>
    <w:rsid w:val="00BB68AB"/>
    <w:rsid w:val="00BC0F3A"/>
    <w:rsid w:val="00BC515D"/>
    <w:rsid w:val="00BC6CA7"/>
    <w:rsid w:val="00BD126E"/>
    <w:rsid w:val="00BD4D23"/>
    <w:rsid w:val="00BE04CA"/>
    <w:rsid w:val="00BE06C8"/>
    <w:rsid w:val="00BE095F"/>
    <w:rsid w:val="00BE356B"/>
    <w:rsid w:val="00BE67B4"/>
    <w:rsid w:val="00BF1223"/>
    <w:rsid w:val="00BF3A10"/>
    <w:rsid w:val="00BF5A22"/>
    <w:rsid w:val="00C0169C"/>
    <w:rsid w:val="00C136E3"/>
    <w:rsid w:val="00C15190"/>
    <w:rsid w:val="00C168A0"/>
    <w:rsid w:val="00C202AB"/>
    <w:rsid w:val="00C240DE"/>
    <w:rsid w:val="00C32DFB"/>
    <w:rsid w:val="00C33EE4"/>
    <w:rsid w:val="00C34609"/>
    <w:rsid w:val="00C375C5"/>
    <w:rsid w:val="00C378BB"/>
    <w:rsid w:val="00C37C24"/>
    <w:rsid w:val="00C403D0"/>
    <w:rsid w:val="00C4130F"/>
    <w:rsid w:val="00C527C6"/>
    <w:rsid w:val="00C52ECE"/>
    <w:rsid w:val="00C53872"/>
    <w:rsid w:val="00C63F30"/>
    <w:rsid w:val="00C647D0"/>
    <w:rsid w:val="00C64AA3"/>
    <w:rsid w:val="00C64E0C"/>
    <w:rsid w:val="00C66B63"/>
    <w:rsid w:val="00C75BDE"/>
    <w:rsid w:val="00C76A56"/>
    <w:rsid w:val="00C7786F"/>
    <w:rsid w:val="00C807B4"/>
    <w:rsid w:val="00C84366"/>
    <w:rsid w:val="00C8458F"/>
    <w:rsid w:val="00C84708"/>
    <w:rsid w:val="00C84A83"/>
    <w:rsid w:val="00C85386"/>
    <w:rsid w:val="00C86052"/>
    <w:rsid w:val="00C87505"/>
    <w:rsid w:val="00C875C7"/>
    <w:rsid w:val="00C87D7E"/>
    <w:rsid w:val="00C91C71"/>
    <w:rsid w:val="00C927A4"/>
    <w:rsid w:val="00C95243"/>
    <w:rsid w:val="00C96740"/>
    <w:rsid w:val="00CA5A6D"/>
    <w:rsid w:val="00CA6959"/>
    <w:rsid w:val="00CA6999"/>
    <w:rsid w:val="00CB01FE"/>
    <w:rsid w:val="00CB04CF"/>
    <w:rsid w:val="00CB0B78"/>
    <w:rsid w:val="00CB42FF"/>
    <w:rsid w:val="00CB5A0E"/>
    <w:rsid w:val="00CB612F"/>
    <w:rsid w:val="00CB6592"/>
    <w:rsid w:val="00CC4900"/>
    <w:rsid w:val="00CD45E5"/>
    <w:rsid w:val="00CD5378"/>
    <w:rsid w:val="00CD6FB0"/>
    <w:rsid w:val="00CD74AC"/>
    <w:rsid w:val="00CE230A"/>
    <w:rsid w:val="00CE3B4C"/>
    <w:rsid w:val="00CE42CA"/>
    <w:rsid w:val="00CE4845"/>
    <w:rsid w:val="00CE55D3"/>
    <w:rsid w:val="00CF07C0"/>
    <w:rsid w:val="00CF30A5"/>
    <w:rsid w:val="00D040C0"/>
    <w:rsid w:val="00D05084"/>
    <w:rsid w:val="00D073B5"/>
    <w:rsid w:val="00D13003"/>
    <w:rsid w:val="00D13036"/>
    <w:rsid w:val="00D1371E"/>
    <w:rsid w:val="00D15789"/>
    <w:rsid w:val="00D21C57"/>
    <w:rsid w:val="00D23883"/>
    <w:rsid w:val="00D304E2"/>
    <w:rsid w:val="00D3084A"/>
    <w:rsid w:val="00D30FB0"/>
    <w:rsid w:val="00D30FEC"/>
    <w:rsid w:val="00D33810"/>
    <w:rsid w:val="00D35AE5"/>
    <w:rsid w:val="00D37F60"/>
    <w:rsid w:val="00D4184C"/>
    <w:rsid w:val="00D43241"/>
    <w:rsid w:val="00D43970"/>
    <w:rsid w:val="00D44094"/>
    <w:rsid w:val="00D44FFC"/>
    <w:rsid w:val="00D45122"/>
    <w:rsid w:val="00D452CD"/>
    <w:rsid w:val="00D46411"/>
    <w:rsid w:val="00D53782"/>
    <w:rsid w:val="00D54BC0"/>
    <w:rsid w:val="00D55611"/>
    <w:rsid w:val="00D55ADA"/>
    <w:rsid w:val="00D57B53"/>
    <w:rsid w:val="00D57C83"/>
    <w:rsid w:val="00D61CB6"/>
    <w:rsid w:val="00D62B6A"/>
    <w:rsid w:val="00D80CB7"/>
    <w:rsid w:val="00D84618"/>
    <w:rsid w:val="00D8554E"/>
    <w:rsid w:val="00D91295"/>
    <w:rsid w:val="00D9249B"/>
    <w:rsid w:val="00D92F35"/>
    <w:rsid w:val="00D9473E"/>
    <w:rsid w:val="00D94758"/>
    <w:rsid w:val="00D950D9"/>
    <w:rsid w:val="00D95609"/>
    <w:rsid w:val="00D97D65"/>
    <w:rsid w:val="00DA244D"/>
    <w:rsid w:val="00DA7CFA"/>
    <w:rsid w:val="00DB2084"/>
    <w:rsid w:val="00DC06D0"/>
    <w:rsid w:val="00DC13C1"/>
    <w:rsid w:val="00DC21E2"/>
    <w:rsid w:val="00DC66C1"/>
    <w:rsid w:val="00DC7C74"/>
    <w:rsid w:val="00DD4F2E"/>
    <w:rsid w:val="00DE12F1"/>
    <w:rsid w:val="00DE73FC"/>
    <w:rsid w:val="00DF00D3"/>
    <w:rsid w:val="00DF0843"/>
    <w:rsid w:val="00DF1CD0"/>
    <w:rsid w:val="00DF36B3"/>
    <w:rsid w:val="00DF382F"/>
    <w:rsid w:val="00DF41DC"/>
    <w:rsid w:val="00DF5330"/>
    <w:rsid w:val="00E002E9"/>
    <w:rsid w:val="00E0464F"/>
    <w:rsid w:val="00E06E69"/>
    <w:rsid w:val="00E13D0D"/>
    <w:rsid w:val="00E144E8"/>
    <w:rsid w:val="00E1636C"/>
    <w:rsid w:val="00E21588"/>
    <w:rsid w:val="00E320F5"/>
    <w:rsid w:val="00E321AB"/>
    <w:rsid w:val="00E32BFB"/>
    <w:rsid w:val="00E33182"/>
    <w:rsid w:val="00E3361E"/>
    <w:rsid w:val="00E33666"/>
    <w:rsid w:val="00E34BAC"/>
    <w:rsid w:val="00E37C0E"/>
    <w:rsid w:val="00E409F0"/>
    <w:rsid w:val="00E44791"/>
    <w:rsid w:val="00E464DF"/>
    <w:rsid w:val="00E514C8"/>
    <w:rsid w:val="00E526A9"/>
    <w:rsid w:val="00E526DE"/>
    <w:rsid w:val="00E527BB"/>
    <w:rsid w:val="00E53763"/>
    <w:rsid w:val="00E543A3"/>
    <w:rsid w:val="00E54D5A"/>
    <w:rsid w:val="00E5766A"/>
    <w:rsid w:val="00E57E5E"/>
    <w:rsid w:val="00E62171"/>
    <w:rsid w:val="00E621F7"/>
    <w:rsid w:val="00E6326B"/>
    <w:rsid w:val="00E6495A"/>
    <w:rsid w:val="00E65402"/>
    <w:rsid w:val="00E65725"/>
    <w:rsid w:val="00E755BC"/>
    <w:rsid w:val="00E75ADD"/>
    <w:rsid w:val="00E8015A"/>
    <w:rsid w:val="00E81F60"/>
    <w:rsid w:val="00E837B4"/>
    <w:rsid w:val="00E85B49"/>
    <w:rsid w:val="00E86E31"/>
    <w:rsid w:val="00E875CD"/>
    <w:rsid w:val="00E9034F"/>
    <w:rsid w:val="00E904E8"/>
    <w:rsid w:val="00E90C48"/>
    <w:rsid w:val="00E916EE"/>
    <w:rsid w:val="00E92378"/>
    <w:rsid w:val="00E92D69"/>
    <w:rsid w:val="00E950FC"/>
    <w:rsid w:val="00E962A1"/>
    <w:rsid w:val="00EA1B63"/>
    <w:rsid w:val="00EA2912"/>
    <w:rsid w:val="00EA39C2"/>
    <w:rsid w:val="00EA42E2"/>
    <w:rsid w:val="00EA538E"/>
    <w:rsid w:val="00EA5697"/>
    <w:rsid w:val="00EA6C83"/>
    <w:rsid w:val="00EA73D3"/>
    <w:rsid w:val="00EB1CC5"/>
    <w:rsid w:val="00EB77A9"/>
    <w:rsid w:val="00EC3957"/>
    <w:rsid w:val="00EC5265"/>
    <w:rsid w:val="00EC61E7"/>
    <w:rsid w:val="00EC6836"/>
    <w:rsid w:val="00EC74D7"/>
    <w:rsid w:val="00ED0211"/>
    <w:rsid w:val="00ED0696"/>
    <w:rsid w:val="00ED5D04"/>
    <w:rsid w:val="00EE0EFF"/>
    <w:rsid w:val="00EE1F15"/>
    <w:rsid w:val="00EE4E24"/>
    <w:rsid w:val="00EE511C"/>
    <w:rsid w:val="00EE6097"/>
    <w:rsid w:val="00EE7749"/>
    <w:rsid w:val="00EE7BE8"/>
    <w:rsid w:val="00EF358E"/>
    <w:rsid w:val="00EF415A"/>
    <w:rsid w:val="00EF4E37"/>
    <w:rsid w:val="00EF6CDF"/>
    <w:rsid w:val="00F037AA"/>
    <w:rsid w:val="00F04336"/>
    <w:rsid w:val="00F10BAF"/>
    <w:rsid w:val="00F14F52"/>
    <w:rsid w:val="00F21989"/>
    <w:rsid w:val="00F31A3E"/>
    <w:rsid w:val="00F324A3"/>
    <w:rsid w:val="00F33D83"/>
    <w:rsid w:val="00F4094E"/>
    <w:rsid w:val="00F463F7"/>
    <w:rsid w:val="00F50101"/>
    <w:rsid w:val="00F52720"/>
    <w:rsid w:val="00F5412E"/>
    <w:rsid w:val="00F57394"/>
    <w:rsid w:val="00F57A67"/>
    <w:rsid w:val="00F60990"/>
    <w:rsid w:val="00F631BE"/>
    <w:rsid w:val="00F65EA4"/>
    <w:rsid w:val="00F662B6"/>
    <w:rsid w:val="00F6778A"/>
    <w:rsid w:val="00F7032D"/>
    <w:rsid w:val="00F73D3F"/>
    <w:rsid w:val="00F745B4"/>
    <w:rsid w:val="00F765A8"/>
    <w:rsid w:val="00F81934"/>
    <w:rsid w:val="00F831BF"/>
    <w:rsid w:val="00F83525"/>
    <w:rsid w:val="00F84B6A"/>
    <w:rsid w:val="00F85CFB"/>
    <w:rsid w:val="00F93C3B"/>
    <w:rsid w:val="00F96DEB"/>
    <w:rsid w:val="00FA18A7"/>
    <w:rsid w:val="00FA196E"/>
    <w:rsid w:val="00FA26BB"/>
    <w:rsid w:val="00FA3E08"/>
    <w:rsid w:val="00FA4995"/>
    <w:rsid w:val="00FA4EFE"/>
    <w:rsid w:val="00FB0D61"/>
    <w:rsid w:val="00FB1BC7"/>
    <w:rsid w:val="00FB2DFE"/>
    <w:rsid w:val="00FB397C"/>
    <w:rsid w:val="00FC11D7"/>
    <w:rsid w:val="00FC186A"/>
    <w:rsid w:val="00FC45F3"/>
    <w:rsid w:val="00FC6277"/>
    <w:rsid w:val="00FC7084"/>
    <w:rsid w:val="00FD53B1"/>
    <w:rsid w:val="00FD57DD"/>
    <w:rsid w:val="00FD76B6"/>
    <w:rsid w:val="00FD7F5B"/>
    <w:rsid w:val="00FE5281"/>
    <w:rsid w:val="00FF2E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F4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5EA4"/>
    <w:pPr>
      <w:spacing w:after="200" w:line="276" w:lineRule="auto"/>
      <w:jc w:val="both"/>
    </w:pPr>
    <w:rPr>
      <w:sz w:val="22"/>
      <w:szCs w:val="22"/>
      <w:lang w:val="bg-BG"/>
    </w:rPr>
  </w:style>
  <w:style w:type="paragraph" w:styleId="Heading1">
    <w:name w:val="heading 1"/>
    <w:basedOn w:val="Heading2"/>
    <w:next w:val="Normal"/>
    <w:link w:val="Heading1Char"/>
    <w:uiPriority w:val="99"/>
    <w:qFormat/>
    <w:rsid w:val="00426952"/>
    <w:pPr>
      <w:numPr>
        <w:ilvl w:val="0"/>
      </w:numPr>
      <w:outlineLvl w:val="0"/>
    </w:pPr>
    <w:rPr>
      <w:sz w:val="32"/>
    </w:rPr>
  </w:style>
  <w:style w:type="paragraph" w:styleId="Heading2">
    <w:name w:val="heading 2"/>
    <w:basedOn w:val="Normal"/>
    <w:next w:val="Normal"/>
    <w:link w:val="Heading2Char"/>
    <w:uiPriority w:val="99"/>
    <w:qFormat/>
    <w:rsid w:val="00426952"/>
    <w:pPr>
      <w:keepNext/>
      <w:keepLines/>
      <w:numPr>
        <w:ilvl w:val="1"/>
        <w:numId w:val="1"/>
      </w:numPr>
      <w:spacing w:before="240" w:after="160" w:line="240" w:lineRule="auto"/>
      <w:contextualSpacing/>
      <w:jc w:val="left"/>
      <w:outlineLvl w:val="1"/>
    </w:pPr>
    <w:rPr>
      <w:rFonts w:cs="Arial"/>
      <w:b/>
      <w:color w:val="0070C0"/>
      <w:sz w:val="28"/>
      <w:szCs w:val="28"/>
    </w:rPr>
  </w:style>
  <w:style w:type="paragraph" w:styleId="Heading3">
    <w:name w:val="heading 3"/>
    <w:basedOn w:val="Normal"/>
    <w:next w:val="Normal"/>
    <w:link w:val="Heading3Char"/>
    <w:uiPriority w:val="99"/>
    <w:qFormat/>
    <w:rsid w:val="00426952"/>
    <w:pPr>
      <w:keepNext/>
      <w:keepLines/>
      <w:numPr>
        <w:ilvl w:val="2"/>
        <w:numId w:val="1"/>
      </w:numPr>
      <w:spacing w:before="200" w:after="0" w:line="240" w:lineRule="auto"/>
      <w:contextualSpacing/>
      <w:jc w:val="left"/>
      <w:outlineLvl w:val="2"/>
    </w:pPr>
    <w:rPr>
      <w:rFonts w:cs="Arial"/>
      <w:b/>
      <w:color w:val="0070C0"/>
      <w:sz w:val="24"/>
      <w:szCs w:val="28"/>
    </w:rPr>
  </w:style>
  <w:style w:type="paragraph" w:styleId="Heading4">
    <w:name w:val="heading 4"/>
    <w:basedOn w:val="Normal"/>
    <w:next w:val="Normal"/>
    <w:link w:val="Heading4Char"/>
    <w:uiPriority w:val="99"/>
    <w:qFormat/>
    <w:rsid w:val="00426952"/>
    <w:pPr>
      <w:keepNext/>
      <w:keepLines/>
      <w:numPr>
        <w:ilvl w:val="3"/>
        <w:numId w:val="1"/>
      </w:numPr>
      <w:tabs>
        <w:tab w:val="clear" w:pos="851"/>
        <w:tab w:val="num" w:pos="993"/>
      </w:tabs>
      <w:spacing w:before="120" w:after="0" w:line="240" w:lineRule="auto"/>
      <w:contextualSpacing/>
      <w:jc w:val="left"/>
      <w:outlineLvl w:val="3"/>
    </w:pPr>
    <w:rPr>
      <w:rFonts w:cs="Arial"/>
      <w:b/>
      <w:sz w:val="24"/>
      <w:szCs w:val="24"/>
    </w:rPr>
  </w:style>
  <w:style w:type="paragraph" w:styleId="Heading5">
    <w:name w:val="heading 5"/>
    <w:basedOn w:val="Normal"/>
    <w:next w:val="Normal"/>
    <w:link w:val="Heading5Char"/>
    <w:uiPriority w:val="99"/>
    <w:qFormat/>
    <w:rsid w:val="00426952"/>
    <w:pPr>
      <w:keepNext/>
      <w:keepLines/>
      <w:spacing w:before="240" w:after="80"/>
      <w:contextualSpacing/>
      <w:jc w:val="left"/>
      <w:outlineLvl w:val="4"/>
    </w:pPr>
    <w:rPr>
      <w:rFonts w:ascii="Arial" w:hAnsi="Arial" w:cs="Arial"/>
      <w:color w:val="666666"/>
      <w:lang w:val="en-US"/>
    </w:rPr>
  </w:style>
  <w:style w:type="paragraph" w:styleId="Heading8">
    <w:name w:val="heading 8"/>
    <w:basedOn w:val="Normal"/>
    <w:next w:val="Normal"/>
    <w:link w:val="Heading8Char"/>
    <w:semiHidden/>
    <w:unhideWhenUsed/>
    <w:qFormat/>
    <w:locked/>
    <w:rsid w:val="00720D8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6952"/>
    <w:rPr>
      <w:rFonts w:cs="Arial"/>
      <w:b/>
      <w:color w:val="0070C0"/>
      <w:sz w:val="32"/>
      <w:szCs w:val="28"/>
      <w:lang w:eastAsia="en-US"/>
    </w:rPr>
  </w:style>
  <w:style w:type="character" w:customStyle="1" w:styleId="Heading2Char">
    <w:name w:val="Heading 2 Char"/>
    <w:link w:val="Heading2"/>
    <w:uiPriority w:val="99"/>
    <w:locked/>
    <w:rsid w:val="00426952"/>
    <w:rPr>
      <w:rFonts w:cs="Arial"/>
      <w:b/>
      <w:color w:val="0070C0"/>
      <w:sz w:val="28"/>
      <w:szCs w:val="28"/>
      <w:lang w:eastAsia="en-US"/>
    </w:rPr>
  </w:style>
  <w:style w:type="character" w:customStyle="1" w:styleId="Heading3Char">
    <w:name w:val="Heading 3 Char"/>
    <w:link w:val="Heading3"/>
    <w:uiPriority w:val="99"/>
    <w:locked/>
    <w:rsid w:val="00426952"/>
    <w:rPr>
      <w:rFonts w:cs="Arial"/>
      <w:b/>
      <w:color w:val="0070C0"/>
      <w:sz w:val="24"/>
      <w:szCs w:val="28"/>
      <w:lang w:eastAsia="en-US"/>
    </w:rPr>
  </w:style>
  <w:style w:type="character" w:customStyle="1" w:styleId="Heading4Char">
    <w:name w:val="Heading 4 Char"/>
    <w:link w:val="Heading4"/>
    <w:uiPriority w:val="99"/>
    <w:locked/>
    <w:rsid w:val="00426952"/>
    <w:rPr>
      <w:rFonts w:cs="Arial"/>
      <w:b/>
      <w:sz w:val="24"/>
      <w:szCs w:val="24"/>
      <w:lang w:eastAsia="en-US"/>
    </w:rPr>
  </w:style>
  <w:style w:type="character" w:customStyle="1" w:styleId="Heading5Char">
    <w:name w:val="Heading 5 Char"/>
    <w:link w:val="Heading5"/>
    <w:uiPriority w:val="99"/>
    <w:locked/>
    <w:rsid w:val="00426952"/>
    <w:rPr>
      <w:rFonts w:ascii="Arial" w:eastAsia="Times New Roman" w:hAnsi="Arial" w:cs="Arial"/>
      <w:color w:val="666666"/>
      <w:lang w:val="en-US"/>
    </w:rPr>
  </w:style>
  <w:style w:type="character" w:styleId="Strong">
    <w:name w:val="Strong"/>
    <w:uiPriority w:val="99"/>
    <w:qFormat/>
    <w:rsid w:val="0080347E"/>
    <w:rPr>
      <w:rFonts w:cs="Times New Roman"/>
      <w:b/>
      <w:bCs/>
    </w:rPr>
  </w:style>
  <w:style w:type="character" w:styleId="Hyperlink">
    <w:name w:val="Hyperlink"/>
    <w:uiPriority w:val="99"/>
    <w:rsid w:val="0080347E"/>
    <w:rPr>
      <w:rFonts w:cs="Times New Roman"/>
      <w:color w:val="0000FF"/>
      <w:u w:val="single"/>
    </w:rPr>
  </w:style>
  <w:style w:type="paragraph" w:styleId="ListParagraph">
    <w:name w:val="List Paragraph"/>
    <w:basedOn w:val="Normal"/>
    <w:link w:val="ListParagraphChar"/>
    <w:uiPriority w:val="34"/>
    <w:qFormat/>
    <w:rsid w:val="0021227B"/>
    <w:pPr>
      <w:ind w:left="720"/>
      <w:contextualSpacing/>
    </w:pPr>
  </w:style>
  <w:style w:type="character" w:customStyle="1" w:styleId="ListParagraphChar">
    <w:name w:val="List Paragraph Char"/>
    <w:link w:val="ListParagraph"/>
    <w:uiPriority w:val="99"/>
    <w:locked/>
    <w:rsid w:val="008F64E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rsid w:val="00C95243"/>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C95243"/>
    <w:rPr>
      <w:rFonts w:ascii="Times New Roman" w:hAnsi="Times New Roman" w:cs="Times New Roman"/>
      <w:sz w:val="20"/>
      <w:szCs w:val="20"/>
      <w:lang w:val="en-GB" w:eastAsia="en-GB"/>
    </w:rPr>
  </w:style>
  <w:style w:type="character" w:styleId="FootnoteReference">
    <w:name w:val="footnote reference"/>
    <w:uiPriority w:val="99"/>
    <w:rsid w:val="00C95243"/>
    <w:rPr>
      <w:rFonts w:cs="Times New Roman"/>
      <w:vertAlign w:val="superscript"/>
    </w:rPr>
  </w:style>
  <w:style w:type="paragraph" w:styleId="BalloonText">
    <w:name w:val="Balloon Text"/>
    <w:basedOn w:val="Normal"/>
    <w:link w:val="BalloonTextChar"/>
    <w:uiPriority w:val="99"/>
    <w:semiHidden/>
    <w:rsid w:val="004A4C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4CCD"/>
    <w:rPr>
      <w:rFonts w:ascii="Tahoma" w:hAnsi="Tahoma" w:cs="Tahoma"/>
      <w:sz w:val="16"/>
      <w:szCs w:val="16"/>
    </w:rPr>
  </w:style>
  <w:style w:type="table" w:styleId="TableGrid">
    <w:name w:val="Table Grid"/>
    <w:basedOn w:val="TableNormal"/>
    <w:uiPriority w:val="99"/>
    <w:rsid w:val="008B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404"/>
    <w:pPr>
      <w:tabs>
        <w:tab w:val="center" w:pos="4536"/>
        <w:tab w:val="right" w:pos="9072"/>
      </w:tabs>
      <w:spacing w:after="0" w:line="240" w:lineRule="auto"/>
    </w:pPr>
  </w:style>
  <w:style w:type="character" w:customStyle="1" w:styleId="HeaderChar">
    <w:name w:val="Header Char"/>
    <w:link w:val="Header"/>
    <w:uiPriority w:val="99"/>
    <w:locked/>
    <w:rsid w:val="006B1404"/>
    <w:rPr>
      <w:rFonts w:cs="Times New Roman"/>
    </w:rPr>
  </w:style>
  <w:style w:type="paragraph" w:styleId="Footer">
    <w:name w:val="footer"/>
    <w:basedOn w:val="Normal"/>
    <w:link w:val="FooterChar"/>
    <w:uiPriority w:val="99"/>
    <w:rsid w:val="006B1404"/>
    <w:pPr>
      <w:tabs>
        <w:tab w:val="center" w:pos="4536"/>
        <w:tab w:val="right" w:pos="9072"/>
      </w:tabs>
      <w:spacing w:after="0" w:line="240" w:lineRule="auto"/>
    </w:pPr>
  </w:style>
  <w:style w:type="character" w:customStyle="1" w:styleId="FooterChar">
    <w:name w:val="Footer Char"/>
    <w:link w:val="Footer"/>
    <w:uiPriority w:val="99"/>
    <w:locked/>
    <w:rsid w:val="006B1404"/>
    <w:rPr>
      <w:rFonts w:cs="Times New Roman"/>
    </w:rPr>
  </w:style>
  <w:style w:type="character" w:styleId="CommentReference">
    <w:name w:val="annotation reference"/>
    <w:rsid w:val="001C6383"/>
    <w:rPr>
      <w:rFonts w:cs="Times New Roman"/>
      <w:sz w:val="16"/>
      <w:szCs w:val="16"/>
    </w:rPr>
  </w:style>
  <w:style w:type="paragraph" w:styleId="CommentText">
    <w:name w:val="annotation text"/>
    <w:basedOn w:val="Normal"/>
    <w:link w:val="CommentTextChar"/>
    <w:rsid w:val="001C6383"/>
    <w:pPr>
      <w:spacing w:line="240" w:lineRule="auto"/>
    </w:pPr>
    <w:rPr>
      <w:sz w:val="20"/>
      <w:szCs w:val="20"/>
    </w:rPr>
  </w:style>
  <w:style w:type="character" w:customStyle="1" w:styleId="CommentTextChar">
    <w:name w:val="Comment Text Char"/>
    <w:link w:val="CommentText"/>
    <w:uiPriority w:val="99"/>
    <w:locked/>
    <w:rsid w:val="001C6383"/>
    <w:rPr>
      <w:rFonts w:cs="Times New Roman"/>
      <w:sz w:val="20"/>
      <w:szCs w:val="20"/>
    </w:rPr>
  </w:style>
  <w:style w:type="paragraph" w:styleId="CommentSubject">
    <w:name w:val="annotation subject"/>
    <w:basedOn w:val="CommentText"/>
    <w:next w:val="CommentText"/>
    <w:link w:val="CommentSubjectChar"/>
    <w:uiPriority w:val="99"/>
    <w:semiHidden/>
    <w:rsid w:val="001C6383"/>
    <w:rPr>
      <w:b/>
      <w:bCs/>
    </w:rPr>
  </w:style>
  <w:style w:type="character" w:customStyle="1" w:styleId="CommentSubjectChar">
    <w:name w:val="Comment Subject Char"/>
    <w:link w:val="CommentSubject"/>
    <w:uiPriority w:val="99"/>
    <w:semiHidden/>
    <w:locked/>
    <w:rsid w:val="001C6383"/>
    <w:rPr>
      <w:rFonts w:cs="Times New Roman"/>
      <w:b/>
      <w:bCs/>
      <w:sz w:val="20"/>
      <w:szCs w:val="20"/>
    </w:rPr>
  </w:style>
  <w:style w:type="paragraph" w:customStyle="1" w:styleId="GOVBodyHeading">
    <w:name w:val="GOV Body Heading"/>
    <w:uiPriority w:val="99"/>
    <w:rsid w:val="00426952"/>
    <w:pPr>
      <w:keepNext/>
      <w:spacing w:before="120"/>
      <w:jc w:val="both"/>
    </w:pPr>
    <w:rPr>
      <w:rFonts w:cs="Arial"/>
      <w:b/>
      <w:color w:val="000000"/>
      <w:sz w:val="24"/>
      <w:szCs w:val="22"/>
      <w:lang w:val="bg-BG"/>
    </w:rPr>
  </w:style>
  <w:style w:type="paragraph" w:customStyle="1" w:styleId="MoIListNumber1">
    <w:name w:val="MoI List Number 1"/>
    <w:uiPriority w:val="99"/>
    <w:rsid w:val="00426952"/>
    <w:pPr>
      <w:numPr>
        <w:numId w:val="2"/>
      </w:numPr>
      <w:spacing w:before="60" w:line="252" w:lineRule="auto"/>
      <w:contextualSpacing/>
      <w:jc w:val="both"/>
    </w:pPr>
    <w:rPr>
      <w:rFonts w:cs="Arial"/>
      <w:color w:val="000000"/>
      <w:sz w:val="24"/>
      <w:szCs w:val="22"/>
      <w:lang w:val="bg-BG"/>
    </w:rPr>
  </w:style>
  <w:style w:type="paragraph" w:styleId="Revision">
    <w:name w:val="Revision"/>
    <w:hidden/>
    <w:uiPriority w:val="99"/>
    <w:semiHidden/>
    <w:rsid w:val="005510F2"/>
    <w:rPr>
      <w:sz w:val="22"/>
      <w:szCs w:val="22"/>
      <w:lang w:val="bg-BG"/>
    </w:rPr>
  </w:style>
  <w:style w:type="character" w:styleId="FollowedHyperlink">
    <w:name w:val="FollowedHyperlink"/>
    <w:uiPriority w:val="99"/>
    <w:semiHidden/>
    <w:rsid w:val="00266E37"/>
    <w:rPr>
      <w:rFonts w:cs="Times New Roman"/>
      <w:color w:val="800080"/>
      <w:u w:val="single"/>
    </w:rPr>
  </w:style>
  <w:style w:type="paragraph" w:styleId="TOCHeading">
    <w:name w:val="TOC Heading"/>
    <w:basedOn w:val="Heading1"/>
    <w:next w:val="Normal"/>
    <w:uiPriority w:val="99"/>
    <w:qFormat/>
    <w:rsid w:val="00E65725"/>
    <w:pPr>
      <w:numPr>
        <w:numId w:val="0"/>
      </w:numPr>
      <w:spacing w:line="259" w:lineRule="auto"/>
      <w:outlineLvl w:val="9"/>
    </w:pPr>
    <w:rPr>
      <w:color w:val="365F91"/>
      <w:szCs w:val="32"/>
      <w:lang w:val="en-US"/>
    </w:rPr>
  </w:style>
  <w:style w:type="paragraph" w:styleId="TOC1">
    <w:name w:val="toc 1"/>
    <w:basedOn w:val="Normal"/>
    <w:next w:val="Normal"/>
    <w:autoRedefine/>
    <w:uiPriority w:val="99"/>
    <w:rsid w:val="00830B3B"/>
    <w:pPr>
      <w:tabs>
        <w:tab w:val="left" w:pos="426"/>
        <w:tab w:val="right" w:leader="dot" w:pos="9628"/>
      </w:tabs>
      <w:spacing w:after="100"/>
      <w:ind w:left="426" w:hanging="426"/>
    </w:pPr>
    <w:rPr>
      <w:b/>
      <w:noProof/>
      <w:sz w:val="24"/>
    </w:rPr>
  </w:style>
  <w:style w:type="paragraph" w:styleId="DocumentMap">
    <w:name w:val="Document Map"/>
    <w:basedOn w:val="Normal"/>
    <w:link w:val="DocumentMapChar"/>
    <w:uiPriority w:val="99"/>
    <w:semiHidden/>
    <w:rsid w:val="00862F79"/>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862F79"/>
    <w:rPr>
      <w:rFonts w:ascii="Times New Roman" w:hAnsi="Times New Roman" w:cs="Times New Roman"/>
      <w:sz w:val="24"/>
      <w:szCs w:val="24"/>
    </w:rPr>
  </w:style>
  <w:style w:type="paragraph" w:customStyle="1" w:styleId="KH1">
    <w:name w:val="KH1"/>
    <w:basedOn w:val="Normal"/>
    <w:link w:val="KH1Char"/>
    <w:uiPriority w:val="99"/>
    <w:rsid w:val="000224A1"/>
    <w:pPr>
      <w:spacing w:after="327" w:line="259" w:lineRule="auto"/>
      <w:ind w:left="60"/>
      <w:jc w:val="center"/>
    </w:pPr>
    <w:rPr>
      <w:rFonts w:ascii="Times New Roman" w:eastAsia="Times New Roman" w:hAnsi="Times New Roman"/>
      <w:b/>
      <w:color w:val="000000"/>
      <w:sz w:val="24"/>
      <w:szCs w:val="24"/>
      <w:lang w:eastAsia="bg-BG"/>
    </w:rPr>
  </w:style>
  <w:style w:type="character" w:customStyle="1" w:styleId="KH1Char">
    <w:name w:val="KH1 Char"/>
    <w:link w:val="KH1"/>
    <w:uiPriority w:val="99"/>
    <w:locked/>
    <w:rsid w:val="000224A1"/>
    <w:rPr>
      <w:rFonts w:ascii="Times New Roman" w:hAnsi="Times New Roman" w:cs="Times New Roman"/>
      <w:b/>
      <w:color w:val="000000"/>
      <w:sz w:val="24"/>
      <w:szCs w:val="24"/>
      <w:lang w:eastAsia="bg-BG"/>
    </w:rPr>
  </w:style>
  <w:style w:type="character" w:customStyle="1" w:styleId="figChar">
    <w:name w:val="fig Char"/>
    <w:link w:val="fig"/>
    <w:uiPriority w:val="99"/>
    <w:locked/>
    <w:rsid w:val="000224A1"/>
    <w:rPr>
      <w:rFonts w:ascii="Arial" w:hAnsi="Arial"/>
      <w:i/>
      <w:color w:val="000000"/>
    </w:rPr>
  </w:style>
  <w:style w:type="paragraph" w:customStyle="1" w:styleId="fig">
    <w:name w:val="fig"/>
    <w:basedOn w:val="Normal"/>
    <w:link w:val="figChar"/>
    <w:uiPriority w:val="99"/>
    <w:rsid w:val="000224A1"/>
    <w:pPr>
      <w:spacing w:after="120" w:line="240" w:lineRule="auto"/>
      <w:jc w:val="center"/>
    </w:pPr>
    <w:rPr>
      <w:rFonts w:ascii="Arial" w:hAnsi="Arial"/>
      <w:i/>
      <w:color w:val="000000"/>
      <w:sz w:val="20"/>
      <w:szCs w:val="20"/>
      <w:lang w:eastAsia="bg-BG"/>
    </w:rPr>
  </w:style>
  <w:style w:type="paragraph" w:styleId="TOC2">
    <w:name w:val="toc 2"/>
    <w:basedOn w:val="TOC3"/>
    <w:next w:val="Normal"/>
    <w:autoRedefine/>
    <w:uiPriority w:val="99"/>
    <w:rsid w:val="00830B3B"/>
    <w:pPr>
      <w:tabs>
        <w:tab w:val="left" w:pos="993"/>
      </w:tabs>
      <w:ind w:left="993" w:hanging="567"/>
    </w:pPr>
  </w:style>
  <w:style w:type="paragraph" w:styleId="TOC3">
    <w:name w:val="toc 3"/>
    <w:basedOn w:val="Normal"/>
    <w:next w:val="Normal"/>
    <w:autoRedefine/>
    <w:uiPriority w:val="99"/>
    <w:rsid w:val="004573D3"/>
    <w:pPr>
      <w:tabs>
        <w:tab w:val="left" w:pos="1701"/>
        <w:tab w:val="right" w:leader="dot" w:pos="9628"/>
      </w:tabs>
      <w:spacing w:after="60"/>
      <w:ind w:left="1701" w:hanging="709"/>
    </w:pPr>
    <w:rPr>
      <w:noProof/>
    </w:rPr>
  </w:style>
  <w:style w:type="paragraph" w:styleId="Title">
    <w:name w:val="Title"/>
    <w:basedOn w:val="Normal"/>
    <w:link w:val="TitleChar"/>
    <w:uiPriority w:val="99"/>
    <w:qFormat/>
    <w:rsid w:val="00EA42E2"/>
    <w:pPr>
      <w:widowControl w:val="0"/>
      <w:tabs>
        <w:tab w:val="left" w:pos="-720"/>
      </w:tabs>
      <w:suppressAutoHyphens/>
      <w:spacing w:after="0" w:line="240" w:lineRule="auto"/>
      <w:ind w:left="567"/>
      <w:jc w:val="center"/>
    </w:pPr>
    <w:rPr>
      <w:b/>
      <w:sz w:val="36"/>
      <w:szCs w:val="20"/>
      <w:lang w:val="en-US"/>
    </w:rPr>
  </w:style>
  <w:style w:type="character" w:customStyle="1" w:styleId="TitleChar">
    <w:name w:val="Title Char"/>
    <w:link w:val="Title"/>
    <w:uiPriority w:val="99"/>
    <w:locked/>
    <w:rsid w:val="00EA42E2"/>
    <w:rPr>
      <w:rFonts w:eastAsia="Times New Roman" w:cs="Times New Roman"/>
      <w:b/>
      <w:sz w:val="20"/>
      <w:szCs w:val="20"/>
      <w:lang w:val="en-US"/>
    </w:rPr>
  </w:style>
  <w:style w:type="paragraph" w:customStyle="1" w:styleId="SubTitle1">
    <w:name w:val="SubTitle 1"/>
    <w:basedOn w:val="Normal"/>
    <w:next w:val="Normal"/>
    <w:uiPriority w:val="99"/>
    <w:rsid w:val="007C7E56"/>
    <w:pPr>
      <w:spacing w:after="240" w:line="240" w:lineRule="auto"/>
      <w:jc w:val="center"/>
    </w:pPr>
    <w:rPr>
      <w:rFonts w:ascii="Times New Roman" w:eastAsia="Times New Roman" w:hAnsi="Times New Roman"/>
      <w:b/>
      <w:sz w:val="40"/>
      <w:szCs w:val="20"/>
      <w:lang w:val="en-GB"/>
    </w:rPr>
  </w:style>
  <w:style w:type="paragraph" w:customStyle="1" w:styleId="GOVBullet1">
    <w:name w:val="GOV Bullet 1"/>
    <w:uiPriority w:val="99"/>
    <w:rsid w:val="00EF415A"/>
    <w:pPr>
      <w:numPr>
        <w:numId w:val="4"/>
      </w:numPr>
      <w:tabs>
        <w:tab w:val="clear" w:pos="1211"/>
        <w:tab w:val="num" w:pos="851"/>
      </w:tabs>
      <w:spacing w:before="120"/>
      <w:ind w:left="851" w:hanging="284"/>
      <w:jc w:val="both"/>
    </w:pPr>
    <w:rPr>
      <w:rFonts w:eastAsia="Times New Roman" w:cs="Calibri"/>
      <w:sz w:val="24"/>
      <w:szCs w:val="24"/>
      <w:lang w:val="bg-BG" w:eastAsia="bg-BG"/>
    </w:rPr>
  </w:style>
  <w:style w:type="paragraph" w:customStyle="1" w:styleId="GOVBody">
    <w:name w:val="GOV Body"/>
    <w:uiPriority w:val="99"/>
    <w:rsid w:val="00EF415A"/>
    <w:pPr>
      <w:spacing w:before="120" w:line="250" w:lineRule="auto"/>
      <w:jc w:val="both"/>
    </w:pPr>
    <w:rPr>
      <w:rFonts w:eastAsia="Times New Roman"/>
      <w:sz w:val="24"/>
      <w:szCs w:val="24"/>
      <w:lang w:val="bg-BG" w:eastAsia="bg-BG" w:bidi="bn-IN"/>
    </w:rPr>
  </w:style>
  <w:style w:type="paragraph" w:customStyle="1" w:styleId="GOVBullet2">
    <w:name w:val="GOV Bullet 2"/>
    <w:uiPriority w:val="99"/>
    <w:rsid w:val="00EF415A"/>
    <w:pPr>
      <w:numPr>
        <w:ilvl w:val="2"/>
        <w:numId w:val="3"/>
      </w:numPr>
      <w:tabs>
        <w:tab w:val="left" w:pos="1134"/>
      </w:tabs>
      <w:spacing w:before="60"/>
      <w:ind w:left="1135" w:hanging="284"/>
      <w:jc w:val="both"/>
    </w:pPr>
    <w:rPr>
      <w:sz w:val="24"/>
      <w:szCs w:val="24"/>
      <w:lang w:val="bg-BG"/>
    </w:rPr>
  </w:style>
  <w:style w:type="numbering" w:customStyle="1" w:styleId="NoList1">
    <w:name w:val="No List1"/>
    <w:next w:val="NoList"/>
    <w:uiPriority w:val="99"/>
    <w:semiHidden/>
    <w:unhideWhenUsed/>
    <w:rsid w:val="004D6F75"/>
  </w:style>
  <w:style w:type="paragraph" w:styleId="BodyTextIndent">
    <w:name w:val="Body Text Indent"/>
    <w:basedOn w:val="Normal"/>
    <w:link w:val="BodyTextIndentChar"/>
    <w:uiPriority w:val="99"/>
    <w:semiHidden/>
    <w:rsid w:val="004D6F75"/>
    <w:pPr>
      <w:spacing w:after="120"/>
      <w:ind w:left="283"/>
      <w:jc w:val="left"/>
    </w:pPr>
    <w:rPr>
      <w:lang w:val="en-US"/>
    </w:rPr>
  </w:style>
  <w:style w:type="character" w:customStyle="1" w:styleId="BodyTextIndentChar">
    <w:name w:val="Body Text Indent Char"/>
    <w:link w:val="BodyTextIndent"/>
    <w:uiPriority w:val="99"/>
    <w:semiHidden/>
    <w:rsid w:val="004D6F75"/>
    <w:rPr>
      <w:lang w:val="en-US" w:eastAsia="en-US"/>
    </w:rPr>
  </w:style>
  <w:style w:type="paragraph" w:styleId="NormalWeb">
    <w:name w:val="Normal (Web)"/>
    <w:basedOn w:val="Normal"/>
    <w:uiPriority w:val="99"/>
    <w:rsid w:val="004D6F75"/>
    <w:pPr>
      <w:jc w:val="left"/>
    </w:pPr>
    <w:rPr>
      <w:rFonts w:ascii="Times New Roman" w:hAnsi="Times New Roman"/>
      <w:sz w:val="24"/>
      <w:szCs w:val="24"/>
      <w:lang w:val="en-US"/>
    </w:rPr>
  </w:style>
  <w:style w:type="character" w:customStyle="1" w:styleId="samedocreference1">
    <w:name w:val="samedocreference1"/>
    <w:uiPriority w:val="99"/>
    <w:rsid w:val="004D6F75"/>
    <w:rPr>
      <w:rFonts w:cs="Times New Roman"/>
      <w:color w:val="8B0000"/>
      <w:u w:val="single"/>
    </w:rPr>
  </w:style>
  <w:style w:type="paragraph" w:customStyle="1" w:styleId="CharCharCharCharChar1CharCharCharCharChar">
    <w:name w:val="Char Char Char Char Char1 Char Char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
    <w:name w:val="Char Char Char Char Char1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CharChar1">
    <w:name w:val="Char Char Char Char Char1 Char Char Char Char Char1"/>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character" w:customStyle="1" w:styleId="txcpv">
    <w:name w:val="txcpv"/>
    <w:uiPriority w:val="99"/>
    <w:rsid w:val="004D6F75"/>
    <w:rPr>
      <w:rFonts w:cs="Times New Roman"/>
    </w:rPr>
  </w:style>
  <w:style w:type="paragraph" w:customStyle="1" w:styleId="CharCharCharCharChar1CharCharCharCharChar2">
    <w:name w:val="Char Char Char Char Char1 Char Char Char Char Char2"/>
    <w:basedOn w:val="Normal"/>
    <w:autoRedefine/>
    <w:uiPriority w:val="99"/>
    <w:rsid w:val="004D6F75"/>
    <w:pPr>
      <w:spacing w:after="120" w:line="240" w:lineRule="auto"/>
      <w:jc w:val="left"/>
    </w:pPr>
    <w:rPr>
      <w:rFonts w:ascii="Futura Bk" w:hAnsi="Futura Bk"/>
      <w:sz w:val="20"/>
      <w:szCs w:val="24"/>
      <w:lang w:val="en-US" w:eastAsia="pl-PL"/>
    </w:rPr>
  </w:style>
  <w:style w:type="character" w:customStyle="1" w:styleId="Heading8Char">
    <w:name w:val="Heading 8 Char"/>
    <w:link w:val="Heading8"/>
    <w:semiHidden/>
    <w:rsid w:val="00720D82"/>
    <w:rPr>
      <w:rFonts w:ascii="Calibri" w:eastAsia="Times New Roman" w:hAnsi="Calibri" w:cs="Times New Roman"/>
      <w:i/>
      <w:iCs/>
      <w:sz w:val="24"/>
      <w:szCs w:val="24"/>
      <w:lang w:eastAsia="en-US"/>
    </w:rPr>
  </w:style>
  <w:style w:type="paragraph" w:styleId="BodyText">
    <w:name w:val="Body Text"/>
    <w:basedOn w:val="Normal"/>
    <w:link w:val="BodyTextChar"/>
    <w:uiPriority w:val="99"/>
    <w:semiHidden/>
    <w:unhideWhenUsed/>
    <w:rsid w:val="00720D82"/>
    <w:pPr>
      <w:spacing w:after="120"/>
    </w:pPr>
  </w:style>
  <w:style w:type="character" w:customStyle="1" w:styleId="BodyTextChar">
    <w:name w:val="Body Text Char"/>
    <w:link w:val="BodyText"/>
    <w:uiPriority w:val="99"/>
    <w:semiHidden/>
    <w:rsid w:val="00720D82"/>
    <w:rPr>
      <w:lang w:eastAsia="en-US"/>
    </w:rPr>
  </w:style>
  <w:style w:type="character" w:customStyle="1" w:styleId="CommentTextChar1">
    <w:name w:val="Comment Text Char1"/>
    <w:uiPriority w:val="99"/>
    <w:semiHidden/>
    <w:rsid w:val="00475489"/>
    <w:rPr>
      <w:rFonts w:ascii="Calibri" w:eastAsia="Calibri" w:hAnsi="Calibri" w:cs="Times New Roman"/>
      <w:sz w:val="20"/>
      <w:szCs w:val="20"/>
    </w:rPr>
  </w:style>
  <w:style w:type="character" w:customStyle="1" w:styleId="PlainTextChar1">
    <w:name w:val="Plain Text Char1"/>
    <w:link w:val="PlainText"/>
    <w:uiPriority w:val="99"/>
    <w:rsid w:val="00475489"/>
    <w:rPr>
      <w:rFonts w:ascii="Courier New" w:eastAsia="Times New Roman" w:hAnsi="Courier New"/>
      <w:sz w:val="20"/>
      <w:szCs w:val="20"/>
      <w:lang w:val="en-US"/>
    </w:rPr>
  </w:style>
  <w:style w:type="paragraph" w:styleId="PlainText">
    <w:name w:val="Plain Text"/>
    <w:basedOn w:val="Normal"/>
    <w:link w:val="PlainTextChar1"/>
    <w:uiPriority w:val="99"/>
    <w:unhideWhenUsed/>
    <w:rsid w:val="00475489"/>
    <w:pPr>
      <w:spacing w:after="0" w:line="240" w:lineRule="auto"/>
      <w:jc w:val="left"/>
    </w:pPr>
    <w:rPr>
      <w:rFonts w:ascii="Courier New" w:eastAsia="Times New Roman" w:hAnsi="Courier New"/>
      <w:sz w:val="20"/>
      <w:szCs w:val="20"/>
      <w:lang w:val="en-US" w:eastAsia="bg-BG"/>
    </w:rPr>
  </w:style>
  <w:style w:type="character" w:customStyle="1" w:styleId="PlainTextChar">
    <w:name w:val="Plain Text Char"/>
    <w:uiPriority w:val="99"/>
    <w:semiHidden/>
    <w:rsid w:val="00475489"/>
    <w:rPr>
      <w:rFonts w:ascii="Courier New" w:hAnsi="Courier New" w:cs="Courier New"/>
      <w:sz w:val="20"/>
      <w:szCs w:val="20"/>
      <w:lang w:eastAsia="en-US"/>
    </w:rPr>
  </w:style>
  <w:style w:type="paragraph" w:customStyle="1" w:styleId="Style31">
    <w:name w:val="Style31"/>
    <w:basedOn w:val="Normal"/>
    <w:rsid w:val="00475489"/>
    <w:pPr>
      <w:widowControl w:val="0"/>
      <w:autoSpaceDE w:val="0"/>
      <w:autoSpaceDN w:val="0"/>
      <w:adjustRightInd w:val="0"/>
      <w:spacing w:after="0" w:line="278" w:lineRule="exact"/>
      <w:ind w:firstLine="768"/>
    </w:pPr>
    <w:rPr>
      <w:rFonts w:ascii="Times New Roman" w:eastAsia="Times New Roman" w:hAnsi="Times New Roman"/>
      <w:sz w:val="24"/>
      <w:szCs w:val="24"/>
      <w:lang w:eastAsia="bg-BG"/>
    </w:rPr>
  </w:style>
  <w:style w:type="paragraph" w:customStyle="1" w:styleId="firstline">
    <w:name w:val="firstline"/>
    <w:basedOn w:val="Normal"/>
    <w:rsid w:val="00475489"/>
    <w:pPr>
      <w:spacing w:after="0" w:line="240" w:lineRule="atLeast"/>
      <w:ind w:firstLine="640"/>
    </w:pPr>
    <w:rPr>
      <w:rFonts w:ascii="Times New Roman" w:eastAsia="Times New Roman" w:hAnsi="Times New Roman"/>
      <w:color w:val="000000"/>
      <w:sz w:val="24"/>
      <w:szCs w:val="24"/>
      <w:lang w:eastAsia="bg-BG"/>
    </w:rPr>
  </w:style>
  <w:style w:type="character" w:customStyle="1" w:styleId="FontStyle50">
    <w:name w:val="Font Style50"/>
    <w:rsid w:val="00475489"/>
    <w:rPr>
      <w:rFonts w:ascii="Times New Roman" w:hAnsi="Times New Roman" w:cs="Times New Roman"/>
      <w:sz w:val="22"/>
      <w:szCs w:val="22"/>
    </w:rPr>
  </w:style>
  <w:style w:type="paragraph" w:customStyle="1" w:styleId="Style18">
    <w:name w:val="Style18"/>
    <w:basedOn w:val="Normal"/>
    <w:rsid w:val="00475489"/>
    <w:pPr>
      <w:widowControl w:val="0"/>
      <w:autoSpaceDE w:val="0"/>
      <w:autoSpaceDN w:val="0"/>
      <w:adjustRightInd w:val="0"/>
      <w:spacing w:after="0" w:line="274" w:lineRule="exact"/>
      <w:ind w:hanging="355"/>
    </w:pPr>
    <w:rPr>
      <w:rFonts w:ascii="Arial Narrow" w:eastAsia="Times New Roman" w:hAnsi="Arial Narrow"/>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5EA4"/>
    <w:pPr>
      <w:spacing w:after="200" w:line="276" w:lineRule="auto"/>
      <w:jc w:val="both"/>
    </w:pPr>
    <w:rPr>
      <w:sz w:val="22"/>
      <w:szCs w:val="22"/>
      <w:lang w:val="bg-BG"/>
    </w:rPr>
  </w:style>
  <w:style w:type="paragraph" w:styleId="Heading1">
    <w:name w:val="heading 1"/>
    <w:basedOn w:val="Heading2"/>
    <w:next w:val="Normal"/>
    <w:link w:val="Heading1Char"/>
    <w:uiPriority w:val="99"/>
    <w:qFormat/>
    <w:rsid w:val="00426952"/>
    <w:pPr>
      <w:numPr>
        <w:ilvl w:val="0"/>
      </w:numPr>
      <w:outlineLvl w:val="0"/>
    </w:pPr>
    <w:rPr>
      <w:sz w:val="32"/>
    </w:rPr>
  </w:style>
  <w:style w:type="paragraph" w:styleId="Heading2">
    <w:name w:val="heading 2"/>
    <w:basedOn w:val="Normal"/>
    <w:next w:val="Normal"/>
    <w:link w:val="Heading2Char"/>
    <w:uiPriority w:val="99"/>
    <w:qFormat/>
    <w:rsid w:val="00426952"/>
    <w:pPr>
      <w:keepNext/>
      <w:keepLines/>
      <w:numPr>
        <w:ilvl w:val="1"/>
        <w:numId w:val="1"/>
      </w:numPr>
      <w:spacing w:before="240" w:after="160" w:line="240" w:lineRule="auto"/>
      <w:contextualSpacing/>
      <w:jc w:val="left"/>
      <w:outlineLvl w:val="1"/>
    </w:pPr>
    <w:rPr>
      <w:rFonts w:cs="Arial"/>
      <w:b/>
      <w:color w:val="0070C0"/>
      <w:sz w:val="28"/>
      <w:szCs w:val="28"/>
    </w:rPr>
  </w:style>
  <w:style w:type="paragraph" w:styleId="Heading3">
    <w:name w:val="heading 3"/>
    <w:basedOn w:val="Normal"/>
    <w:next w:val="Normal"/>
    <w:link w:val="Heading3Char"/>
    <w:uiPriority w:val="99"/>
    <w:qFormat/>
    <w:rsid w:val="00426952"/>
    <w:pPr>
      <w:keepNext/>
      <w:keepLines/>
      <w:numPr>
        <w:ilvl w:val="2"/>
        <w:numId w:val="1"/>
      </w:numPr>
      <w:spacing w:before="200" w:after="0" w:line="240" w:lineRule="auto"/>
      <w:contextualSpacing/>
      <w:jc w:val="left"/>
      <w:outlineLvl w:val="2"/>
    </w:pPr>
    <w:rPr>
      <w:rFonts w:cs="Arial"/>
      <w:b/>
      <w:color w:val="0070C0"/>
      <w:sz w:val="24"/>
      <w:szCs w:val="28"/>
    </w:rPr>
  </w:style>
  <w:style w:type="paragraph" w:styleId="Heading4">
    <w:name w:val="heading 4"/>
    <w:basedOn w:val="Normal"/>
    <w:next w:val="Normal"/>
    <w:link w:val="Heading4Char"/>
    <w:uiPriority w:val="99"/>
    <w:qFormat/>
    <w:rsid w:val="00426952"/>
    <w:pPr>
      <w:keepNext/>
      <w:keepLines/>
      <w:numPr>
        <w:ilvl w:val="3"/>
        <w:numId w:val="1"/>
      </w:numPr>
      <w:tabs>
        <w:tab w:val="clear" w:pos="851"/>
        <w:tab w:val="num" w:pos="993"/>
      </w:tabs>
      <w:spacing w:before="120" w:after="0" w:line="240" w:lineRule="auto"/>
      <w:contextualSpacing/>
      <w:jc w:val="left"/>
      <w:outlineLvl w:val="3"/>
    </w:pPr>
    <w:rPr>
      <w:rFonts w:cs="Arial"/>
      <w:b/>
      <w:sz w:val="24"/>
      <w:szCs w:val="24"/>
    </w:rPr>
  </w:style>
  <w:style w:type="paragraph" w:styleId="Heading5">
    <w:name w:val="heading 5"/>
    <w:basedOn w:val="Normal"/>
    <w:next w:val="Normal"/>
    <w:link w:val="Heading5Char"/>
    <w:uiPriority w:val="99"/>
    <w:qFormat/>
    <w:rsid w:val="00426952"/>
    <w:pPr>
      <w:keepNext/>
      <w:keepLines/>
      <w:spacing w:before="240" w:after="80"/>
      <w:contextualSpacing/>
      <w:jc w:val="left"/>
      <w:outlineLvl w:val="4"/>
    </w:pPr>
    <w:rPr>
      <w:rFonts w:ascii="Arial" w:hAnsi="Arial" w:cs="Arial"/>
      <w:color w:val="666666"/>
      <w:lang w:val="en-US"/>
    </w:rPr>
  </w:style>
  <w:style w:type="paragraph" w:styleId="Heading8">
    <w:name w:val="heading 8"/>
    <w:basedOn w:val="Normal"/>
    <w:next w:val="Normal"/>
    <w:link w:val="Heading8Char"/>
    <w:semiHidden/>
    <w:unhideWhenUsed/>
    <w:qFormat/>
    <w:locked/>
    <w:rsid w:val="00720D8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6952"/>
    <w:rPr>
      <w:rFonts w:cs="Arial"/>
      <w:b/>
      <w:color w:val="0070C0"/>
      <w:sz w:val="32"/>
      <w:szCs w:val="28"/>
      <w:lang w:eastAsia="en-US"/>
    </w:rPr>
  </w:style>
  <w:style w:type="character" w:customStyle="1" w:styleId="Heading2Char">
    <w:name w:val="Heading 2 Char"/>
    <w:link w:val="Heading2"/>
    <w:uiPriority w:val="99"/>
    <w:locked/>
    <w:rsid w:val="00426952"/>
    <w:rPr>
      <w:rFonts w:cs="Arial"/>
      <w:b/>
      <w:color w:val="0070C0"/>
      <w:sz w:val="28"/>
      <w:szCs w:val="28"/>
      <w:lang w:eastAsia="en-US"/>
    </w:rPr>
  </w:style>
  <w:style w:type="character" w:customStyle="1" w:styleId="Heading3Char">
    <w:name w:val="Heading 3 Char"/>
    <w:link w:val="Heading3"/>
    <w:uiPriority w:val="99"/>
    <w:locked/>
    <w:rsid w:val="00426952"/>
    <w:rPr>
      <w:rFonts w:cs="Arial"/>
      <w:b/>
      <w:color w:val="0070C0"/>
      <w:sz w:val="24"/>
      <w:szCs w:val="28"/>
      <w:lang w:eastAsia="en-US"/>
    </w:rPr>
  </w:style>
  <w:style w:type="character" w:customStyle="1" w:styleId="Heading4Char">
    <w:name w:val="Heading 4 Char"/>
    <w:link w:val="Heading4"/>
    <w:uiPriority w:val="99"/>
    <w:locked/>
    <w:rsid w:val="00426952"/>
    <w:rPr>
      <w:rFonts w:cs="Arial"/>
      <w:b/>
      <w:sz w:val="24"/>
      <w:szCs w:val="24"/>
      <w:lang w:eastAsia="en-US"/>
    </w:rPr>
  </w:style>
  <w:style w:type="character" w:customStyle="1" w:styleId="Heading5Char">
    <w:name w:val="Heading 5 Char"/>
    <w:link w:val="Heading5"/>
    <w:uiPriority w:val="99"/>
    <w:locked/>
    <w:rsid w:val="00426952"/>
    <w:rPr>
      <w:rFonts w:ascii="Arial" w:eastAsia="Times New Roman" w:hAnsi="Arial" w:cs="Arial"/>
      <w:color w:val="666666"/>
      <w:lang w:val="en-US"/>
    </w:rPr>
  </w:style>
  <w:style w:type="character" w:styleId="Strong">
    <w:name w:val="Strong"/>
    <w:uiPriority w:val="99"/>
    <w:qFormat/>
    <w:rsid w:val="0080347E"/>
    <w:rPr>
      <w:rFonts w:cs="Times New Roman"/>
      <w:b/>
      <w:bCs/>
    </w:rPr>
  </w:style>
  <w:style w:type="character" w:styleId="Hyperlink">
    <w:name w:val="Hyperlink"/>
    <w:uiPriority w:val="99"/>
    <w:rsid w:val="0080347E"/>
    <w:rPr>
      <w:rFonts w:cs="Times New Roman"/>
      <w:color w:val="0000FF"/>
      <w:u w:val="single"/>
    </w:rPr>
  </w:style>
  <w:style w:type="paragraph" w:styleId="ListParagraph">
    <w:name w:val="List Paragraph"/>
    <w:basedOn w:val="Normal"/>
    <w:link w:val="ListParagraphChar"/>
    <w:uiPriority w:val="34"/>
    <w:qFormat/>
    <w:rsid w:val="0021227B"/>
    <w:pPr>
      <w:ind w:left="720"/>
      <w:contextualSpacing/>
    </w:pPr>
  </w:style>
  <w:style w:type="character" w:customStyle="1" w:styleId="ListParagraphChar">
    <w:name w:val="List Paragraph Char"/>
    <w:link w:val="ListParagraph"/>
    <w:uiPriority w:val="99"/>
    <w:locked/>
    <w:rsid w:val="008F64E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rsid w:val="00C95243"/>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C95243"/>
    <w:rPr>
      <w:rFonts w:ascii="Times New Roman" w:hAnsi="Times New Roman" w:cs="Times New Roman"/>
      <w:sz w:val="20"/>
      <w:szCs w:val="20"/>
      <w:lang w:val="en-GB" w:eastAsia="en-GB"/>
    </w:rPr>
  </w:style>
  <w:style w:type="character" w:styleId="FootnoteReference">
    <w:name w:val="footnote reference"/>
    <w:uiPriority w:val="99"/>
    <w:rsid w:val="00C95243"/>
    <w:rPr>
      <w:rFonts w:cs="Times New Roman"/>
      <w:vertAlign w:val="superscript"/>
    </w:rPr>
  </w:style>
  <w:style w:type="paragraph" w:styleId="BalloonText">
    <w:name w:val="Balloon Text"/>
    <w:basedOn w:val="Normal"/>
    <w:link w:val="BalloonTextChar"/>
    <w:uiPriority w:val="99"/>
    <w:semiHidden/>
    <w:rsid w:val="004A4C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4CCD"/>
    <w:rPr>
      <w:rFonts w:ascii="Tahoma" w:hAnsi="Tahoma" w:cs="Tahoma"/>
      <w:sz w:val="16"/>
      <w:szCs w:val="16"/>
    </w:rPr>
  </w:style>
  <w:style w:type="table" w:styleId="TableGrid">
    <w:name w:val="Table Grid"/>
    <w:basedOn w:val="TableNormal"/>
    <w:uiPriority w:val="99"/>
    <w:rsid w:val="008B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1404"/>
    <w:pPr>
      <w:tabs>
        <w:tab w:val="center" w:pos="4536"/>
        <w:tab w:val="right" w:pos="9072"/>
      </w:tabs>
      <w:spacing w:after="0" w:line="240" w:lineRule="auto"/>
    </w:pPr>
  </w:style>
  <w:style w:type="character" w:customStyle="1" w:styleId="HeaderChar">
    <w:name w:val="Header Char"/>
    <w:link w:val="Header"/>
    <w:uiPriority w:val="99"/>
    <w:locked/>
    <w:rsid w:val="006B1404"/>
    <w:rPr>
      <w:rFonts w:cs="Times New Roman"/>
    </w:rPr>
  </w:style>
  <w:style w:type="paragraph" w:styleId="Footer">
    <w:name w:val="footer"/>
    <w:basedOn w:val="Normal"/>
    <w:link w:val="FooterChar"/>
    <w:uiPriority w:val="99"/>
    <w:rsid w:val="006B1404"/>
    <w:pPr>
      <w:tabs>
        <w:tab w:val="center" w:pos="4536"/>
        <w:tab w:val="right" w:pos="9072"/>
      </w:tabs>
      <w:spacing w:after="0" w:line="240" w:lineRule="auto"/>
    </w:pPr>
  </w:style>
  <w:style w:type="character" w:customStyle="1" w:styleId="FooterChar">
    <w:name w:val="Footer Char"/>
    <w:link w:val="Footer"/>
    <w:uiPriority w:val="99"/>
    <w:locked/>
    <w:rsid w:val="006B1404"/>
    <w:rPr>
      <w:rFonts w:cs="Times New Roman"/>
    </w:rPr>
  </w:style>
  <w:style w:type="character" w:styleId="CommentReference">
    <w:name w:val="annotation reference"/>
    <w:rsid w:val="001C6383"/>
    <w:rPr>
      <w:rFonts w:cs="Times New Roman"/>
      <w:sz w:val="16"/>
      <w:szCs w:val="16"/>
    </w:rPr>
  </w:style>
  <w:style w:type="paragraph" w:styleId="CommentText">
    <w:name w:val="annotation text"/>
    <w:basedOn w:val="Normal"/>
    <w:link w:val="CommentTextChar"/>
    <w:rsid w:val="001C6383"/>
    <w:pPr>
      <w:spacing w:line="240" w:lineRule="auto"/>
    </w:pPr>
    <w:rPr>
      <w:sz w:val="20"/>
      <w:szCs w:val="20"/>
    </w:rPr>
  </w:style>
  <w:style w:type="character" w:customStyle="1" w:styleId="CommentTextChar">
    <w:name w:val="Comment Text Char"/>
    <w:link w:val="CommentText"/>
    <w:uiPriority w:val="99"/>
    <w:locked/>
    <w:rsid w:val="001C6383"/>
    <w:rPr>
      <w:rFonts w:cs="Times New Roman"/>
      <w:sz w:val="20"/>
      <w:szCs w:val="20"/>
    </w:rPr>
  </w:style>
  <w:style w:type="paragraph" w:styleId="CommentSubject">
    <w:name w:val="annotation subject"/>
    <w:basedOn w:val="CommentText"/>
    <w:next w:val="CommentText"/>
    <w:link w:val="CommentSubjectChar"/>
    <w:uiPriority w:val="99"/>
    <w:semiHidden/>
    <w:rsid w:val="001C6383"/>
    <w:rPr>
      <w:b/>
      <w:bCs/>
    </w:rPr>
  </w:style>
  <w:style w:type="character" w:customStyle="1" w:styleId="CommentSubjectChar">
    <w:name w:val="Comment Subject Char"/>
    <w:link w:val="CommentSubject"/>
    <w:uiPriority w:val="99"/>
    <w:semiHidden/>
    <w:locked/>
    <w:rsid w:val="001C6383"/>
    <w:rPr>
      <w:rFonts w:cs="Times New Roman"/>
      <w:b/>
      <w:bCs/>
      <w:sz w:val="20"/>
      <w:szCs w:val="20"/>
    </w:rPr>
  </w:style>
  <w:style w:type="paragraph" w:customStyle="1" w:styleId="GOVBodyHeading">
    <w:name w:val="GOV Body Heading"/>
    <w:uiPriority w:val="99"/>
    <w:rsid w:val="00426952"/>
    <w:pPr>
      <w:keepNext/>
      <w:spacing w:before="120"/>
      <w:jc w:val="both"/>
    </w:pPr>
    <w:rPr>
      <w:rFonts w:cs="Arial"/>
      <w:b/>
      <w:color w:val="000000"/>
      <w:sz w:val="24"/>
      <w:szCs w:val="22"/>
      <w:lang w:val="bg-BG"/>
    </w:rPr>
  </w:style>
  <w:style w:type="paragraph" w:customStyle="1" w:styleId="MoIListNumber1">
    <w:name w:val="MoI List Number 1"/>
    <w:uiPriority w:val="99"/>
    <w:rsid w:val="00426952"/>
    <w:pPr>
      <w:numPr>
        <w:numId w:val="2"/>
      </w:numPr>
      <w:spacing w:before="60" w:line="252" w:lineRule="auto"/>
      <w:contextualSpacing/>
      <w:jc w:val="both"/>
    </w:pPr>
    <w:rPr>
      <w:rFonts w:cs="Arial"/>
      <w:color w:val="000000"/>
      <w:sz w:val="24"/>
      <w:szCs w:val="22"/>
      <w:lang w:val="bg-BG"/>
    </w:rPr>
  </w:style>
  <w:style w:type="paragraph" w:styleId="Revision">
    <w:name w:val="Revision"/>
    <w:hidden/>
    <w:uiPriority w:val="99"/>
    <w:semiHidden/>
    <w:rsid w:val="005510F2"/>
    <w:rPr>
      <w:sz w:val="22"/>
      <w:szCs w:val="22"/>
      <w:lang w:val="bg-BG"/>
    </w:rPr>
  </w:style>
  <w:style w:type="character" w:styleId="FollowedHyperlink">
    <w:name w:val="FollowedHyperlink"/>
    <w:uiPriority w:val="99"/>
    <w:semiHidden/>
    <w:rsid w:val="00266E37"/>
    <w:rPr>
      <w:rFonts w:cs="Times New Roman"/>
      <w:color w:val="800080"/>
      <w:u w:val="single"/>
    </w:rPr>
  </w:style>
  <w:style w:type="paragraph" w:styleId="TOCHeading">
    <w:name w:val="TOC Heading"/>
    <w:basedOn w:val="Heading1"/>
    <w:next w:val="Normal"/>
    <w:uiPriority w:val="99"/>
    <w:qFormat/>
    <w:rsid w:val="00E65725"/>
    <w:pPr>
      <w:numPr>
        <w:numId w:val="0"/>
      </w:numPr>
      <w:spacing w:line="259" w:lineRule="auto"/>
      <w:outlineLvl w:val="9"/>
    </w:pPr>
    <w:rPr>
      <w:color w:val="365F91"/>
      <w:szCs w:val="32"/>
      <w:lang w:val="en-US"/>
    </w:rPr>
  </w:style>
  <w:style w:type="paragraph" w:styleId="TOC1">
    <w:name w:val="toc 1"/>
    <w:basedOn w:val="Normal"/>
    <w:next w:val="Normal"/>
    <w:autoRedefine/>
    <w:uiPriority w:val="99"/>
    <w:rsid w:val="00830B3B"/>
    <w:pPr>
      <w:tabs>
        <w:tab w:val="left" w:pos="426"/>
        <w:tab w:val="right" w:leader="dot" w:pos="9628"/>
      </w:tabs>
      <w:spacing w:after="100"/>
      <w:ind w:left="426" w:hanging="426"/>
    </w:pPr>
    <w:rPr>
      <w:b/>
      <w:noProof/>
      <w:sz w:val="24"/>
    </w:rPr>
  </w:style>
  <w:style w:type="paragraph" w:styleId="DocumentMap">
    <w:name w:val="Document Map"/>
    <w:basedOn w:val="Normal"/>
    <w:link w:val="DocumentMapChar"/>
    <w:uiPriority w:val="99"/>
    <w:semiHidden/>
    <w:rsid w:val="00862F79"/>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862F79"/>
    <w:rPr>
      <w:rFonts w:ascii="Times New Roman" w:hAnsi="Times New Roman" w:cs="Times New Roman"/>
      <w:sz w:val="24"/>
      <w:szCs w:val="24"/>
    </w:rPr>
  </w:style>
  <w:style w:type="paragraph" w:customStyle="1" w:styleId="KH1">
    <w:name w:val="KH1"/>
    <w:basedOn w:val="Normal"/>
    <w:link w:val="KH1Char"/>
    <w:uiPriority w:val="99"/>
    <w:rsid w:val="000224A1"/>
    <w:pPr>
      <w:spacing w:after="327" w:line="259" w:lineRule="auto"/>
      <w:ind w:left="60"/>
      <w:jc w:val="center"/>
    </w:pPr>
    <w:rPr>
      <w:rFonts w:ascii="Times New Roman" w:eastAsia="Times New Roman" w:hAnsi="Times New Roman"/>
      <w:b/>
      <w:color w:val="000000"/>
      <w:sz w:val="24"/>
      <w:szCs w:val="24"/>
      <w:lang w:eastAsia="bg-BG"/>
    </w:rPr>
  </w:style>
  <w:style w:type="character" w:customStyle="1" w:styleId="KH1Char">
    <w:name w:val="KH1 Char"/>
    <w:link w:val="KH1"/>
    <w:uiPriority w:val="99"/>
    <w:locked/>
    <w:rsid w:val="000224A1"/>
    <w:rPr>
      <w:rFonts w:ascii="Times New Roman" w:hAnsi="Times New Roman" w:cs="Times New Roman"/>
      <w:b/>
      <w:color w:val="000000"/>
      <w:sz w:val="24"/>
      <w:szCs w:val="24"/>
      <w:lang w:eastAsia="bg-BG"/>
    </w:rPr>
  </w:style>
  <w:style w:type="character" w:customStyle="1" w:styleId="figChar">
    <w:name w:val="fig Char"/>
    <w:link w:val="fig"/>
    <w:uiPriority w:val="99"/>
    <w:locked/>
    <w:rsid w:val="000224A1"/>
    <w:rPr>
      <w:rFonts w:ascii="Arial" w:hAnsi="Arial"/>
      <w:i/>
      <w:color w:val="000000"/>
    </w:rPr>
  </w:style>
  <w:style w:type="paragraph" w:customStyle="1" w:styleId="fig">
    <w:name w:val="fig"/>
    <w:basedOn w:val="Normal"/>
    <w:link w:val="figChar"/>
    <w:uiPriority w:val="99"/>
    <w:rsid w:val="000224A1"/>
    <w:pPr>
      <w:spacing w:after="120" w:line="240" w:lineRule="auto"/>
      <w:jc w:val="center"/>
    </w:pPr>
    <w:rPr>
      <w:rFonts w:ascii="Arial" w:hAnsi="Arial"/>
      <w:i/>
      <w:color w:val="000000"/>
      <w:sz w:val="20"/>
      <w:szCs w:val="20"/>
      <w:lang w:eastAsia="bg-BG"/>
    </w:rPr>
  </w:style>
  <w:style w:type="paragraph" w:styleId="TOC2">
    <w:name w:val="toc 2"/>
    <w:basedOn w:val="TOC3"/>
    <w:next w:val="Normal"/>
    <w:autoRedefine/>
    <w:uiPriority w:val="99"/>
    <w:rsid w:val="00830B3B"/>
    <w:pPr>
      <w:tabs>
        <w:tab w:val="left" w:pos="993"/>
      </w:tabs>
      <w:ind w:left="993" w:hanging="567"/>
    </w:pPr>
  </w:style>
  <w:style w:type="paragraph" w:styleId="TOC3">
    <w:name w:val="toc 3"/>
    <w:basedOn w:val="Normal"/>
    <w:next w:val="Normal"/>
    <w:autoRedefine/>
    <w:uiPriority w:val="99"/>
    <w:rsid w:val="004573D3"/>
    <w:pPr>
      <w:tabs>
        <w:tab w:val="left" w:pos="1701"/>
        <w:tab w:val="right" w:leader="dot" w:pos="9628"/>
      </w:tabs>
      <w:spacing w:after="60"/>
      <w:ind w:left="1701" w:hanging="709"/>
    </w:pPr>
    <w:rPr>
      <w:noProof/>
    </w:rPr>
  </w:style>
  <w:style w:type="paragraph" w:styleId="Title">
    <w:name w:val="Title"/>
    <w:basedOn w:val="Normal"/>
    <w:link w:val="TitleChar"/>
    <w:uiPriority w:val="99"/>
    <w:qFormat/>
    <w:rsid w:val="00EA42E2"/>
    <w:pPr>
      <w:widowControl w:val="0"/>
      <w:tabs>
        <w:tab w:val="left" w:pos="-720"/>
      </w:tabs>
      <w:suppressAutoHyphens/>
      <w:spacing w:after="0" w:line="240" w:lineRule="auto"/>
      <w:ind w:left="567"/>
      <w:jc w:val="center"/>
    </w:pPr>
    <w:rPr>
      <w:b/>
      <w:sz w:val="36"/>
      <w:szCs w:val="20"/>
      <w:lang w:val="en-US"/>
    </w:rPr>
  </w:style>
  <w:style w:type="character" w:customStyle="1" w:styleId="TitleChar">
    <w:name w:val="Title Char"/>
    <w:link w:val="Title"/>
    <w:uiPriority w:val="99"/>
    <w:locked/>
    <w:rsid w:val="00EA42E2"/>
    <w:rPr>
      <w:rFonts w:eastAsia="Times New Roman" w:cs="Times New Roman"/>
      <w:b/>
      <w:sz w:val="20"/>
      <w:szCs w:val="20"/>
      <w:lang w:val="en-US"/>
    </w:rPr>
  </w:style>
  <w:style w:type="paragraph" w:customStyle="1" w:styleId="SubTitle1">
    <w:name w:val="SubTitle 1"/>
    <w:basedOn w:val="Normal"/>
    <w:next w:val="Normal"/>
    <w:uiPriority w:val="99"/>
    <w:rsid w:val="007C7E56"/>
    <w:pPr>
      <w:spacing w:after="240" w:line="240" w:lineRule="auto"/>
      <w:jc w:val="center"/>
    </w:pPr>
    <w:rPr>
      <w:rFonts w:ascii="Times New Roman" w:eastAsia="Times New Roman" w:hAnsi="Times New Roman"/>
      <w:b/>
      <w:sz w:val="40"/>
      <w:szCs w:val="20"/>
      <w:lang w:val="en-GB"/>
    </w:rPr>
  </w:style>
  <w:style w:type="paragraph" w:customStyle="1" w:styleId="GOVBullet1">
    <w:name w:val="GOV Bullet 1"/>
    <w:uiPriority w:val="99"/>
    <w:rsid w:val="00EF415A"/>
    <w:pPr>
      <w:numPr>
        <w:numId w:val="4"/>
      </w:numPr>
      <w:tabs>
        <w:tab w:val="clear" w:pos="1211"/>
        <w:tab w:val="num" w:pos="851"/>
      </w:tabs>
      <w:spacing w:before="120"/>
      <w:ind w:left="851" w:hanging="284"/>
      <w:jc w:val="both"/>
    </w:pPr>
    <w:rPr>
      <w:rFonts w:eastAsia="Times New Roman" w:cs="Calibri"/>
      <w:sz w:val="24"/>
      <w:szCs w:val="24"/>
      <w:lang w:val="bg-BG" w:eastAsia="bg-BG"/>
    </w:rPr>
  </w:style>
  <w:style w:type="paragraph" w:customStyle="1" w:styleId="GOVBody">
    <w:name w:val="GOV Body"/>
    <w:uiPriority w:val="99"/>
    <w:rsid w:val="00EF415A"/>
    <w:pPr>
      <w:spacing w:before="120" w:line="250" w:lineRule="auto"/>
      <w:jc w:val="both"/>
    </w:pPr>
    <w:rPr>
      <w:rFonts w:eastAsia="Times New Roman"/>
      <w:sz w:val="24"/>
      <w:szCs w:val="24"/>
      <w:lang w:val="bg-BG" w:eastAsia="bg-BG" w:bidi="bn-IN"/>
    </w:rPr>
  </w:style>
  <w:style w:type="paragraph" w:customStyle="1" w:styleId="GOVBullet2">
    <w:name w:val="GOV Bullet 2"/>
    <w:uiPriority w:val="99"/>
    <w:rsid w:val="00EF415A"/>
    <w:pPr>
      <w:numPr>
        <w:ilvl w:val="2"/>
        <w:numId w:val="3"/>
      </w:numPr>
      <w:tabs>
        <w:tab w:val="left" w:pos="1134"/>
      </w:tabs>
      <w:spacing w:before="60"/>
      <w:ind w:left="1135" w:hanging="284"/>
      <w:jc w:val="both"/>
    </w:pPr>
    <w:rPr>
      <w:sz w:val="24"/>
      <w:szCs w:val="24"/>
      <w:lang w:val="bg-BG"/>
    </w:rPr>
  </w:style>
  <w:style w:type="numbering" w:customStyle="1" w:styleId="NoList1">
    <w:name w:val="No List1"/>
    <w:next w:val="NoList"/>
    <w:uiPriority w:val="99"/>
    <w:semiHidden/>
    <w:unhideWhenUsed/>
    <w:rsid w:val="004D6F75"/>
  </w:style>
  <w:style w:type="paragraph" w:styleId="BodyTextIndent">
    <w:name w:val="Body Text Indent"/>
    <w:basedOn w:val="Normal"/>
    <w:link w:val="BodyTextIndentChar"/>
    <w:uiPriority w:val="99"/>
    <w:semiHidden/>
    <w:rsid w:val="004D6F75"/>
    <w:pPr>
      <w:spacing w:after="120"/>
      <w:ind w:left="283"/>
      <w:jc w:val="left"/>
    </w:pPr>
    <w:rPr>
      <w:lang w:val="en-US"/>
    </w:rPr>
  </w:style>
  <w:style w:type="character" w:customStyle="1" w:styleId="BodyTextIndentChar">
    <w:name w:val="Body Text Indent Char"/>
    <w:link w:val="BodyTextIndent"/>
    <w:uiPriority w:val="99"/>
    <w:semiHidden/>
    <w:rsid w:val="004D6F75"/>
    <w:rPr>
      <w:lang w:val="en-US" w:eastAsia="en-US"/>
    </w:rPr>
  </w:style>
  <w:style w:type="paragraph" w:styleId="NormalWeb">
    <w:name w:val="Normal (Web)"/>
    <w:basedOn w:val="Normal"/>
    <w:uiPriority w:val="99"/>
    <w:rsid w:val="004D6F75"/>
    <w:pPr>
      <w:jc w:val="left"/>
    </w:pPr>
    <w:rPr>
      <w:rFonts w:ascii="Times New Roman" w:hAnsi="Times New Roman"/>
      <w:sz w:val="24"/>
      <w:szCs w:val="24"/>
      <w:lang w:val="en-US"/>
    </w:rPr>
  </w:style>
  <w:style w:type="character" w:customStyle="1" w:styleId="samedocreference1">
    <w:name w:val="samedocreference1"/>
    <w:uiPriority w:val="99"/>
    <w:rsid w:val="004D6F75"/>
    <w:rPr>
      <w:rFonts w:cs="Times New Roman"/>
      <w:color w:val="8B0000"/>
      <w:u w:val="single"/>
    </w:rPr>
  </w:style>
  <w:style w:type="paragraph" w:customStyle="1" w:styleId="CharCharCharCharChar1CharCharCharCharChar">
    <w:name w:val="Char Char Char Char Char1 Char Char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
    <w:name w:val="Char Char Char Char Char1 Char Char Char"/>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paragraph" w:customStyle="1" w:styleId="CharCharCharCharChar1CharCharCharCharChar1">
    <w:name w:val="Char Char Char Char Char1 Char Char Char Char Char1"/>
    <w:basedOn w:val="Normal"/>
    <w:autoRedefine/>
    <w:uiPriority w:val="99"/>
    <w:rsid w:val="004D6F75"/>
    <w:pPr>
      <w:spacing w:after="120" w:line="240" w:lineRule="auto"/>
      <w:jc w:val="left"/>
    </w:pPr>
    <w:rPr>
      <w:rFonts w:ascii="Futura Bk" w:eastAsia="Times New Roman" w:hAnsi="Futura Bk"/>
      <w:sz w:val="20"/>
      <w:szCs w:val="24"/>
      <w:lang w:val="en-US" w:eastAsia="pl-PL"/>
    </w:rPr>
  </w:style>
  <w:style w:type="character" w:customStyle="1" w:styleId="txcpv">
    <w:name w:val="txcpv"/>
    <w:uiPriority w:val="99"/>
    <w:rsid w:val="004D6F75"/>
    <w:rPr>
      <w:rFonts w:cs="Times New Roman"/>
    </w:rPr>
  </w:style>
  <w:style w:type="paragraph" w:customStyle="1" w:styleId="CharCharCharCharChar1CharCharCharCharChar2">
    <w:name w:val="Char Char Char Char Char1 Char Char Char Char Char2"/>
    <w:basedOn w:val="Normal"/>
    <w:autoRedefine/>
    <w:uiPriority w:val="99"/>
    <w:rsid w:val="004D6F75"/>
    <w:pPr>
      <w:spacing w:after="120" w:line="240" w:lineRule="auto"/>
      <w:jc w:val="left"/>
    </w:pPr>
    <w:rPr>
      <w:rFonts w:ascii="Futura Bk" w:hAnsi="Futura Bk"/>
      <w:sz w:val="20"/>
      <w:szCs w:val="24"/>
      <w:lang w:val="en-US" w:eastAsia="pl-PL"/>
    </w:rPr>
  </w:style>
  <w:style w:type="character" w:customStyle="1" w:styleId="Heading8Char">
    <w:name w:val="Heading 8 Char"/>
    <w:link w:val="Heading8"/>
    <w:semiHidden/>
    <w:rsid w:val="00720D82"/>
    <w:rPr>
      <w:rFonts w:ascii="Calibri" w:eastAsia="Times New Roman" w:hAnsi="Calibri" w:cs="Times New Roman"/>
      <w:i/>
      <w:iCs/>
      <w:sz w:val="24"/>
      <w:szCs w:val="24"/>
      <w:lang w:eastAsia="en-US"/>
    </w:rPr>
  </w:style>
  <w:style w:type="paragraph" w:styleId="BodyText">
    <w:name w:val="Body Text"/>
    <w:basedOn w:val="Normal"/>
    <w:link w:val="BodyTextChar"/>
    <w:uiPriority w:val="99"/>
    <w:semiHidden/>
    <w:unhideWhenUsed/>
    <w:rsid w:val="00720D82"/>
    <w:pPr>
      <w:spacing w:after="120"/>
    </w:pPr>
  </w:style>
  <w:style w:type="character" w:customStyle="1" w:styleId="BodyTextChar">
    <w:name w:val="Body Text Char"/>
    <w:link w:val="BodyText"/>
    <w:uiPriority w:val="99"/>
    <w:semiHidden/>
    <w:rsid w:val="00720D82"/>
    <w:rPr>
      <w:lang w:eastAsia="en-US"/>
    </w:rPr>
  </w:style>
  <w:style w:type="character" w:customStyle="1" w:styleId="CommentTextChar1">
    <w:name w:val="Comment Text Char1"/>
    <w:uiPriority w:val="99"/>
    <w:semiHidden/>
    <w:rsid w:val="00475489"/>
    <w:rPr>
      <w:rFonts w:ascii="Calibri" w:eastAsia="Calibri" w:hAnsi="Calibri" w:cs="Times New Roman"/>
      <w:sz w:val="20"/>
      <w:szCs w:val="20"/>
    </w:rPr>
  </w:style>
  <w:style w:type="character" w:customStyle="1" w:styleId="PlainTextChar1">
    <w:name w:val="Plain Text Char1"/>
    <w:link w:val="PlainText"/>
    <w:uiPriority w:val="99"/>
    <w:rsid w:val="00475489"/>
    <w:rPr>
      <w:rFonts w:ascii="Courier New" w:eastAsia="Times New Roman" w:hAnsi="Courier New"/>
      <w:sz w:val="20"/>
      <w:szCs w:val="20"/>
      <w:lang w:val="en-US"/>
    </w:rPr>
  </w:style>
  <w:style w:type="paragraph" w:styleId="PlainText">
    <w:name w:val="Plain Text"/>
    <w:basedOn w:val="Normal"/>
    <w:link w:val="PlainTextChar1"/>
    <w:uiPriority w:val="99"/>
    <w:unhideWhenUsed/>
    <w:rsid w:val="00475489"/>
    <w:pPr>
      <w:spacing w:after="0" w:line="240" w:lineRule="auto"/>
      <w:jc w:val="left"/>
    </w:pPr>
    <w:rPr>
      <w:rFonts w:ascii="Courier New" w:eastAsia="Times New Roman" w:hAnsi="Courier New"/>
      <w:sz w:val="20"/>
      <w:szCs w:val="20"/>
      <w:lang w:val="en-US" w:eastAsia="bg-BG"/>
    </w:rPr>
  </w:style>
  <w:style w:type="character" w:customStyle="1" w:styleId="PlainTextChar">
    <w:name w:val="Plain Text Char"/>
    <w:uiPriority w:val="99"/>
    <w:semiHidden/>
    <w:rsid w:val="00475489"/>
    <w:rPr>
      <w:rFonts w:ascii="Courier New" w:hAnsi="Courier New" w:cs="Courier New"/>
      <w:sz w:val="20"/>
      <w:szCs w:val="20"/>
      <w:lang w:eastAsia="en-US"/>
    </w:rPr>
  </w:style>
  <w:style w:type="paragraph" w:customStyle="1" w:styleId="Style31">
    <w:name w:val="Style31"/>
    <w:basedOn w:val="Normal"/>
    <w:rsid w:val="00475489"/>
    <w:pPr>
      <w:widowControl w:val="0"/>
      <w:autoSpaceDE w:val="0"/>
      <w:autoSpaceDN w:val="0"/>
      <w:adjustRightInd w:val="0"/>
      <w:spacing w:after="0" w:line="278" w:lineRule="exact"/>
      <w:ind w:firstLine="768"/>
    </w:pPr>
    <w:rPr>
      <w:rFonts w:ascii="Times New Roman" w:eastAsia="Times New Roman" w:hAnsi="Times New Roman"/>
      <w:sz w:val="24"/>
      <w:szCs w:val="24"/>
      <w:lang w:eastAsia="bg-BG"/>
    </w:rPr>
  </w:style>
  <w:style w:type="paragraph" w:customStyle="1" w:styleId="firstline">
    <w:name w:val="firstline"/>
    <w:basedOn w:val="Normal"/>
    <w:rsid w:val="00475489"/>
    <w:pPr>
      <w:spacing w:after="0" w:line="240" w:lineRule="atLeast"/>
      <w:ind w:firstLine="640"/>
    </w:pPr>
    <w:rPr>
      <w:rFonts w:ascii="Times New Roman" w:eastAsia="Times New Roman" w:hAnsi="Times New Roman"/>
      <w:color w:val="000000"/>
      <w:sz w:val="24"/>
      <w:szCs w:val="24"/>
      <w:lang w:eastAsia="bg-BG"/>
    </w:rPr>
  </w:style>
  <w:style w:type="character" w:customStyle="1" w:styleId="FontStyle50">
    <w:name w:val="Font Style50"/>
    <w:rsid w:val="00475489"/>
    <w:rPr>
      <w:rFonts w:ascii="Times New Roman" w:hAnsi="Times New Roman" w:cs="Times New Roman"/>
      <w:sz w:val="22"/>
      <w:szCs w:val="22"/>
    </w:rPr>
  </w:style>
  <w:style w:type="paragraph" w:customStyle="1" w:styleId="Style18">
    <w:name w:val="Style18"/>
    <w:basedOn w:val="Normal"/>
    <w:rsid w:val="00475489"/>
    <w:pPr>
      <w:widowControl w:val="0"/>
      <w:autoSpaceDE w:val="0"/>
      <w:autoSpaceDN w:val="0"/>
      <w:adjustRightInd w:val="0"/>
      <w:spacing w:after="0" w:line="274" w:lineRule="exact"/>
      <w:ind w:hanging="355"/>
    </w:pPr>
    <w:rPr>
      <w:rFonts w:ascii="Arial Narrow" w:eastAsia="Times New Roman" w:hAnsi="Arial Narrow"/>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0147">
      <w:marLeft w:val="0"/>
      <w:marRight w:val="0"/>
      <w:marTop w:val="0"/>
      <w:marBottom w:val="0"/>
      <w:divBdr>
        <w:top w:val="none" w:sz="0" w:space="0" w:color="auto"/>
        <w:left w:val="none" w:sz="0" w:space="0" w:color="auto"/>
        <w:bottom w:val="none" w:sz="0" w:space="0" w:color="auto"/>
        <w:right w:val="none" w:sz="0" w:space="0" w:color="auto"/>
      </w:divBdr>
      <w:divsChild>
        <w:div w:id="1801680179">
          <w:marLeft w:val="0"/>
          <w:marRight w:val="0"/>
          <w:marTop w:val="0"/>
          <w:marBottom w:val="0"/>
          <w:divBdr>
            <w:top w:val="none" w:sz="0" w:space="0" w:color="auto"/>
            <w:left w:val="none" w:sz="0" w:space="0" w:color="auto"/>
            <w:bottom w:val="none" w:sz="0" w:space="0" w:color="auto"/>
            <w:right w:val="none" w:sz="0" w:space="0" w:color="auto"/>
          </w:divBdr>
          <w:divsChild>
            <w:div w:id="1801680149">
              <w:marLeft w:val="0"/>
              <w:marRight w:val="0"/>
              <w:marTop w:val="0"/>
              <w:marBottom w:val="0"/>
              <w:divBdr>
                <w:top w:val="none" w:sz="0" w:space="0" w:color="auto"/>
                <w:left w:val="none" w:sz="0" w:space="0" w:color="auto"/>
                <w:bottom w:val="none" w:sz="0" w:space="0" w:color="auto"/>
                <w:right w:val="none" w:sz="0" w:space="0" w:color="auto"/>
              </w:divBdr>
              <w:divsChild>
                <w:div w:id="1801680152">
                  <w:marLeft w:val="0"/>
                  <w:marRight w:val="0"/>
                  <w:marTop w:val="0"/>
                  <w:marBottom w:val="0"/>
                  <w:divBdr>
                    <w:top w:val="none" w:sz="0" w:space="0" w:color="auto"/>
                    <w:left w:val="none" w:sz="0" w:space="0" w:color="auto"/>
                    <w:bottom w:val="none" w:sz="0" w:space="0" w:color="auto"/>
                    <w:right w:val="none" w:sz="0" w:space="0" w:color="auto"/>
                  </w:divBdr>
                  <w:divsChild>
                    <w:div w:id="18016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178">
      <w:marLeft w:val="0"/>
      <w:marRight w:val="0"/>
      <w:marTop w:val="0"/>
      <w:marBottom w:val="0"/>
      <w:divBdr>
        <w:top w:val="none" w:sz="0" w:space="0" w:color="auto"/>
        <w:left w:val="none" w:sz="0" w:space="0" w:color="auto"/>
        <w:bottom w:val="none" w:sz="0" w:space="0" w:color="auto"/>
        <w:right w:val="none" w:sz="0" w:space="0" w:color="auto"/>
      </w:divBdr>
      <w:divsChild>
        <w:div w:id="1801680155">
          <w:marLeft w:val="0"/>
          <w:marRight w:val="0"/>
          <w:marTop w:val="0"/>
          <w:marBottom w:val="0"/>
          <w:divBdr>
            <w:top w:val="none" w:sz="0" w:space="0" w:color="auto"/>
            <w:left w:val="none" w:sz="0" w:space="0" w:color="auto"/>
            <w:bottom w:val="none" w:sz="0" w:space="0" w:color="auto"/>
            <w:right w:val="none" w:sz="0" w:space="0" w:color="auto"/>
          </w:divBdr>
          <w:divsChild>
            <w:div w:id="1801680145">
              <w:marLeft w:val="0"/>
              <w:marRight w:val="0"/>
              <w:marTop w:val="0"/>
              <w:marBottom w:val="150"/>
              <w:divBdr>
                <w:top w:val="none" w:sz="0" w:space="0" w:color="auto"/>
                <w:left w:val="none" w:sz="0" w:space="0" w:color="auto"/>
                <w:bottom w:val="dashed" w:sz="6" w:space="4" w:color="CCCCCC"/>
                <w:right w:val="none" w:sz="0" w:space="0" w:color="auto"/>
              </w:divBdr>
              <w:divsChild>
                <w:div w:id="1801680181">
                  <w:marLeft w:val="0"/>
                  <w:marRight w:val="0"/>
                  <w:marTop w:val="0"/>
                  <w:marBottom w:val="0"/>
                  <w:divBdr>
                    <w:top w:val="none" w:sz="0" w:space="0" w:color="auto"/>
                    <w:left w:val="none" w:sz="0" w:space="0" w:color="auto"/>
                    <w:bottom w:val="none" w:sz="0" w:space="0" w:color="auto"/>
                    <w:right w:val="none" w:sz="0" w:space="0" w:color="auto"/>
                  </w:divBdr>
                  <w:divsChild>
                    <w:div w:id="1801680205">
                      <w:marLeft w:val="0"/>
                      <w:marRight w:val="0"/>
                      <w:marTop w:val="0"/>
                      <w:marBottom w:val="75"/>
                      <w:divBdr>
                        <w:top w:val="none" w:sz="0" w:space="0" w:color="auto"/>
                        <w:left w:val="none" w:sz="0" w:space="0" w:color="auto"/>
                        <w:bottom w:val="none" w:sz="0" w:space="0" w:color="auto"/>
                        <w:right w:val="none" w:sz="0" w:space="0" w:color="auto"/>
                      </w:divBdr>
                      <w:divsChild>
                        <w:div w:id="1801680148">
                          <w:marLeft w:val="0"/>
                          <w:marRight w:val="0"/>
                          <w:marTop w:val="0"/>
                          <w:marBottom w:val="0"/>
                          <w:divBdr>
                            <w:top w:val="none" w:sz="0" w:space="0" w:color="auto"/>
                            <w:left w:val="none" w:sz="0" w:space="0" w:color="auto"/>
                            <w:bottom w:val="none" w:sz="0" w:space="0" w:color="auto"/>
                            <w:right w:val="none" w:sz="0" w:space="0" w:color="auto"/>
                          </w:divBdr>
                          <w:divsChild>
                            <w:div w:id="1801680150">
                              <w:marLeft w:val="0"/>
                              <w:marRight w:val="0"/>
                              <w:marTop w:val="0"/>
                              <w:marBottom w:val="0"/>
                              <w:divBdr>
                                <w:top w:val="none" w:sz="0" w:space="0" w:color="auto"/>
                                <w:left w:val="none" w:sz="0" w:space="0" w:color="auto"/>
                                <w:bottom w:val="none" w:sz="0" w:space="0" w:color="auto"/>
                                <w:right w:val="none" w:sz="0" w:space="0" w:color="auto"/>
                              </w:divBdr>
                              <w:divsChild>
                                <w:div w:id="1801680192">
                                  <w:marLeft w:val="0"/>
                                  <w:marRight w:val="0"/>
                                  <w:marTop w:val="0"/>
                                  <w:marBottom w:val="0"/>
                                  <w:divBdr>
                                    <w:top w:val="none" w:sz="0" w:space="0" w:color="auto"/>
                                    <w:left w:val="none" w:sz="0" w:space="0" w:color="auto"/>
                                    <w:bottom w:val="none" w:sz="0" w:space="0" w:color="auto"/>
                                    <w:right w:val="none" w:sz="0" w:space="0" w:color="auto"/>
                                  </w:divBdr>
                                </w:div>
                              </w:divsChild>
                            </w:div>
                            <w:div w:id="1801680168">
                              <w:marLeft w:val="0"/>
                              <w:marRight w:val="0"/>
                              <w:marTop w:val="0"/>
                              <w:marBottom w:val="0"/>
                              <w:divBdr>
                                <w:top w:val="none" w:sz="0" w:space="0" w:color="auto"/>
                                <w:left w:val="none" w:sz="0" w:space="0" w:color="auto"/>
                                <w:bottom w:val="none" w:sz="0" w:space="0" w:color="auto"/>
                                <w:right w:val="none" w:sz="0" w:space="0" w:color="auto"/>
                              </w:divBdr>
                              <w:divsChild>
                                <w:div w:id="18016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211">
                  <w:marLeft w:val="0"/>
                  <w:marRight w:val="0"/>
                  <w:marTop w:val="0"/>
                  <w:marBottom w:val="0"/>
                  <w:divBdr>
                    <w:top w:val="none" w:sz="0" w:space="0" w:color="auto"/>
                    <w:left w:val="none" w:sz="0" w:space="0" w:color="auto"/>
                    <w:bottom w:val="none" w:sz="0" w:space="0" w:color="auto"/>
                    <w:right w:val="none" w:sz="0" w:space="0" w:color="auto"/>
                  </w:divBdr>
                  <w:divsChild>
                    <w:div w:id="18016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171">
          <w:marLeft w:val="0"/>
          <w:marRight w:val="0"/>
          <w:marTop w:val="0"/>
          <w:marBottom w:val="0"/>
          <w:divBdr>
            <w:top w:val="none" w:sz="0" w:space="0" w:color="auto"/>
            <w:left w:val="none" w:sz="0" w:space="0" w:color="auto"/>
            <w:bottom w:val="none" w:sz="0" w:space="0" w:color="auto"/>
            <w:right w:val="none" w:sz="0" w:space="0" w:color="auto"/>
          </w:divBdr>
          <w:divsChild>
            <w:div w:id="1801680204">
              <w:marLeft w:val="0"/>
              <w:marRight w:val="0"/>
              <w:marTop w:val="0"/>
              <w:marBottom w:val="150"/>
              <w:divBdr>
                <w:top w:val="none" w:sz="0" w:space="0" w:color="auto"/>
                <w:left w:val="none" w:sz="0" w:space="0" w:color="auto"/>
                <w:bottom w:val="dashed" w:sz="6" w:space="4" w:color="CCCCCC"/>
                <w:right w:val="none" w:sz="0" w:space="0" w:color="auto"/>
              </w:divBdr>
              <w:divsChild>
                <w:div w:id="1801680200">
                  <w:marLeft w:val="0"/>
                  <w:marRight w:val="0"/>
                  <w:marTop w:val="0"/>
                  <w:marBottom w:val="0"/>
                  <w:divBdr>
                    <w:top w:val="none" w:sz="0" w:space="0" w:color="auto"/>
                    <w:left w:val="none" w:sz="0" w:space="0" w:color="auto"/>
                    <w:bottom w:val="none" w:sz="0" w:space="0" w:color="auto"/>
                    <w:right w:val="none" w:sz="0" w:space="0" w:color="auto"/>
                  </w:divBdr>
                </w:div>
                <w:div w:id="1801680215">
                  <w:marLeft w:val="0"/>
                  <w:marRight w:val="0"/>
                  <w:marTop w:val="0"/>
                  <w:marBottom w:val="0"/>
                  <w:divBdr>
                    <w:top w:val="none" w:sz="0" w:space="0" w:color="auto"/>
                    <w:left w:val="none" w:sz="0" w:space="0" w:color="auto"/>
                    <w:bottom w:val="none" w:sz="0" w:space="0" w:color="auto"/>
                    <w:right w:val="none" w:sz="0" w:space="0" w:color="auto"/>
                  </w:divBdr>
                  <w:divsChild>
                    <w:div w:id="18016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185">
          <w:marLeft w:val="0"/>
          <w:marRight w:val="0"/>
          <w:marTop w:val="0"/>
          <w:marBottom w:val="0"/>
          <w:divBdr>
            <w:top w:val="none" w:sz="0" w:space="0" w:color="auto"/>
            <w:left w:val="none" w:sz="0" w:space="0" w:color="auto"/>
            <w:bottom w:val="none" w:sz="0" w:space="0" w:color="auto"/>
            <w:right w:val="none" w:sz="0" w:space="0" w:color="auto"/>
          </w:divBdr>
          <w:divsChild>
            <w:div w:id="1801680188">
              <w:marLeft w:val="0"/>
              <w:marRight w:val="0"/>
              <w:marTop w:val="0"/>
              <w:marBottom w:val="150"/>
              <w:divBdr>
                <w:top w:val="none" w:sz="0" w:space="0" w:color="auto"/>
                <w:left w:val="none" w:sz="0" w:space="0" w:color="auto"/>
                <w:bottom w:val="dashed" w:sz="6" w:space="4" w:color="CCCCCC"/>
                <w:right w:val="none" w:sz="0" w:space="0" w:color="auto"/>
              </w:divBdr>
              <w:divsChild>
                <w:div w:id="1801680143">
                  <w:marLeft w:val="0"/>
                  <w:marRight w:val="0"/>
                  <w:marTop w:val="0"/>
                  <w:marBottom w:val="0"/>
                  <w:divBdr>
                    <w:top w:val="none" w:sz="0" w:space="0" w:color="auto"/>
                    <w:left w:val="none" w:sz="0" w:space="0" w:color="auto"/>
                    <w:bottom w:val="none" w:sz="0" w:space="0" w:color="auto"/>
                    <w:right w:val="none" w:sz="0" w:space="0" w:color="auto"/>
                  </w:divBdr>
                  <w:divsChild>
                    <w:div w:id="1801680189">
                      <w:marLeft w:val="0"/>
                      <w:marRight w:val="0"/>
                      <w:marTop w:val="0"/>
                      <w:marBottom w:val="0"/>
                      <w:divBdr>
                        <w:top w:val="none" w:sz="0" w:space="0" w:color="auto"/>
                        <w:left w:val="none" w:sz="0" w:space="0" w:color="auto"/>
                        <w:bottom w:val="none" w:sz="0" w:space="0" w:color="auto"/>
                        <w:right w:val="none" w:sz="0" w:space="0" w:color="auto"/>
                      </w:divBdr>
                    </w:div>
                  </w:divsChild>
                </w:div>
                <w:div w:id="1801680156">
                  <w:marLeft w:val="0"/>
                  <w:marRight w:val="0"/>
                  <w:marTop w:val="0"/>
                  <w:marBottom w:val="0"/>
                  <w:divBdr>
                    <w:top w:val="none" w:sz="0" w:space="0" w:color="auto"/>
                    <w:left w:val="none" w:sz="0" w:space="0" w:color="auto"/>
                    <w:bottom w:val="none" w:sz="0" w:space="0" w:color="auto"/>
                    <w:right w:val="none" w:sz="0" w:space="0" w:color="auto"/>
                  </w:divBdr>
                  <w:divsChild>
                    <w:div w:id="1801680191">
                      <w:marLeft w:val="0"/>
                      <w:marRight w:val="0"/>
                      <w:marTop w:val="0"/>
                      <w:marBottom w:val="75"/>
                      <w:divBdr>
                        <w:top w:val="none" w:sz="0" w:space="0" w:color="auto"/>
                        <w:left w:val="none" w:sz="0" w:space="0" w:color="auto"/>
                        <w:bottom w:val="none" w:sz="0" w:space="0" w:color="auto"/>
                        <w:right w:val="none" w:sz="0" w:space="0" w:color="auto"/>
                      </w:divBdr>
                      <w:divsChild>
                        <w:div w:id="1801680164">
                          <w:marLeft w:val="0"/>
                          <w:marRight w:val="0"/>
                          <w:marTop w:val="0"/>
                          <w:marBottom w:val="0"/>
                          <w:divBdr>
                            <w:top w:val="none" w:sz="0" w:space="0" w:color="auto"/>
                            <w:left w:val="none" w:sz="0" w:space="0" w:color="auto"/>
                            <w:bottom w:val="none" w:sz="0" w:space="0" w:color="auto"/>
                            <w:right w:val="none" w:sz="0" w:space="0" w:color="auto"/>
                          </w:divBdr>
                          <w:divsChild>
                            <w:div w:id="1801680166">
                              <w:marLeft w:val="0"/>
                              <w:marRight w:val="0"/>
                              <w:marTop w:val="0"/>
                              <w:marBottom w:val="0"/>
                              <w:divBdr>
                                <w:top w:val="none" w:sz="0" w:space="0" w:color="auto"/>
                                <w:left w:val="none" w:sz="0" w:space="0" w:color="auto"/>
                                <w:bottom w:val="none" w:sz="0" w:space="0" w:color="auto"/>
                                <w:right w:val="none" w:sz="0" w:space="0" w:color="auto"/>
                              </w:divBdr>
                              <w:divsChild>
                                <w:div w:id="18016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80193">
          <w:marLeft w:val="0"/>
          <w:marRight w:val="0"/>
          <w:marTop w:val="0"/>
          <w:marBottom w:val="0"/>
          <w:divBdr>
            <w:top w:val="none" w:sz="0" w:space="0" w:color="auto"/>
            <w:left w:val="none" w:sz="0" w:space="0" w:color="auto"/>
            <w:bottom w:val="none" w:sz="0" w:space="0" w:color="auto"/>
            <w:right w:val="none" w:sz="0" w:space="0" w:color="auto"/>
          </w:divBdr>
          <w:divsChild>
            <w:div w:id="1801680209">
              <w:marLeft w:val="0"/>
              <w:marRight w:val="0"/>
              <w:marTop w:val="0"/>
              <w:marBottom w:val="150"/>
              <w:divBdr>
                <w:top w:val="none" w:sz="0" w:space="0" w:color="auto"/>
                <w:left w:val="none" w:sz="0" w:space="0" w:color="auto"/>
                <w:bottom w:val="dashed" w:sz="6" w:space="4" w:color="CCCCCC"/>
                <w:right w:val="none" w:sz="0" w:space="0" w:color="auto"/>
              </w:divBdr>
              <w:divsChild>
                <w:div w:id="1801680153">
                  <w:marLeft w:val="0"/>
                  <w:marRight w:val="0"/>
                  <w:marTop w:val="0"/>
                  <w:marBottom w:val="0"/>
                  <w:divBdr>
                    <w:top w:val="none" w:sz="0" w:space="0" w:color="auto"/>
                    <w:left w:val="none" w:sz="0" w:space="0" w:color="auto"/>
                    <w:bottom w:val="none" w:sz="0" w:space="0" w:color="auto"/>
                    <w:right w:val="none" w:sz="0" w:space="0" w:color="auto"/>
                  </w:divBdr>
                  <w:divsChild>
                    <w:div w:id="1801680176">
                      <w:marLeft w:val="0"/>
                      <w:marRight w:val="0"/>
                      <w:marTop w:val="0"/>
                      <w:marBottom w:val="75"/>
                      <w:divBdr>
                        <w:top w:val="none" w:sz="0" w:space="0" w:color="auto"/>
                        <w:left w:val="none" w:sz="0" w:space="0" w:color="auto"/>
                        <w:bottom w:val="none" w:sz="0" w:space="0" w:color="auto"/>
                        <w:right w:val="none" w:sz="0" w:space="0" w:color="auto"/>
                      </w:divBdr>
                      <w:divsChild>
                        <w:div w:id="1801680212">
                          <w:marLeft w:val="0"/>
                          <w:marRight w:val="0"/>
                          <w:marTop w:val="0"/>
                          <w:marBottom w:val="0"/>
                          <w:divBdr>
                            <w:top w:val="none" w:sz="0" w:space="0" w:color="auto"/>
                            <w:left w:val="none" w:sz="0" w:space="0" w:color="auto"/>
                            <w:bottom w:val="none" w:sz="0" w:space="0" w:color="auto"/>
                            <w:right w:val="none" w:sz="0" w:space="0" w:color="auto"/>
                          </w:divBdr>
                          <w:divsChild>
                            <w:div w:id="1801680142">
                              <w:marLeft w:val="0"/>
                              <w:marRight w:val="0"/>
                              <w:marTop w:val="0"/>
                              <w:marBottom w:val="0"/>
                              <w:divBdr>
                                <w:top w:val="none" w:sz="0" w:space="0" w:color="auto"/>
                                <w:left w:val="none" w:sz="0" w:space="0" w:color="auto"/>
                                <w:bottom w:val="none" w:sz="0" w:space="0" w:color="auto"/>
                                <w:right w:val="none" w:sz="0" w:space="0" w:color="auto"/>
                              </w:divBdr>
                              <w:divsChild>
                                <w:div w:id="1801680186">
                                  <w:marLeft w:val="0"/>
                                  <w:marRight w:val="0"/>
                                  <w:marTop w:val="0"/>
                                  <w:marBottom w:val="0"/>
                                  <w:divBdr>
                                    <w:top w:val="none" w:sz="0" w:space="0" w:color="auto"/>
                                    <w:left w:val="none" w:sz="0" w:space="0" w:color="auto"/>
                                    <w:bottom w:val="none" w:sz="0" w:space="0" w:color="auto"/>
                                    <w:right w:val="none" w:sz="0" w:space="0" w:color="auto"/>
                                  </w:divBdr>
                                </w:div>
                              </w:divsChild>
                            </w:div>
                            <w:div w:id="1801680199">
                              <w:marLeft w:val="0"/>
                              <w:marRight w:val="0"/>
                              <w:marTop w:val="0"/>
                              <w:marBottom w:val="0"/>
                              <w:divBdr>
                                <w:top w:val="none" w:sz="0" w:space="0" w:color="auto"/>
                                <w:left w:val="none" w:sz="0" w:space="0" w:color="auto"/>
                                <w:bottom w:val="none" w:sz="0" w:space="0" w:color="auto"/>
                                <w:right w:val="none" w:sz="0" w:space="0" w:color="auto"/>
                              </w:divBdr>
                              <w:divsChild>
                                <w:div w:id="18016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80160">
                  <w:marLeft w:val="0"/>
                  <w:marRight w:val="0"/>
                  <w:marTop w:val="0"/>
                  <w:marBottom w:val="0"/>
                  <w:divBdr>
                    <w:top w:val="none" w:sz="0" w:space="0" w:color="auto"/>
                    <w:left w:val="none" w:sz="0" w:space="0" w:color="auto"/>
                    <w:bottom w:val="none" w:sz="0" w:space="0" w:color="auto"/>
                    <w:right w:val="none" w:sz="0" w:space="0" w:color="auto"/>
                  </w:divBdr>
                  <w:divsChild>
                    <w:div w:id="18016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0194">
          <w:marLeft w:val="0"/>
          <w:marRight w:val="0"/>
          <w:marTop w:val="0"/>
          <w:marBottom w:val="0"/>
          <w:divBdr>
            <w:top w:val="none" w:sz="0" w:space="0" w:color="auto"/>
            <w:left w:val="none" w:sz="0" w:space="0" w:color="auto"/>
            <w:bottom w:val="none" w:sz="0" w:space="0" w:color="auto"/>
            <w:right w:val="none" w:sz="0" w:space="0" w:color="auto"/>
          </w:divBdr>
          <w:divsChild>
            <w:div w:id="1801680197">
              <w:marLeft w:val="0"/>
              <w:marRight w:val="0"/>
              <w:marTop w:val="0"/>
              <w:marBottom w:val="150"/>
              <w:divBdr>
                <w:top w:val="none" w:sz="0" w:space="0" w:color="auto"/>
                <w:left w:val="none" w:sz="0" w:space="0" w:color="auto"/>
                <w:bottom w:val="dashed" w:sz="6" w:space="4" w:color="CCCCCC"/>
                <w:right w:val="none" w:sz="0" w:space="0" w:color="auto"/>
              </w:divBdr>
              <w:divsChild>
                <w:div w:id="1801680182">
                  <w:marLeft w:val="0"/>
                  <w:marRight w:val="0"/>
                  <w:marTop w:val="0"/>
                  <w:marBottom w:val="0"/>
                  <w:divBdr>
                    <w:top w:val="none" w:sz="0" w:space="0" w:color="auto"/>
                    <w:left w:val="none" w:sz="0" w:space="0" w:color="auto"/>
                    <w:bottom w:val="none" w:sz="0" w:space="0" w:color="auto"/>
                    <w:right w:val="none" w:sz="0" w:space="0" w:color="auto"/>
                  </w:divBdr>
                  <w:divsChild>
                    <w:div w:id="1801680203">
                      <w:marLeft w:val="0"/>
                      <w:marRight w:val="0"/>
                      <w:marTop w:val="0"/>
                      <w:marBottom w:val="0"/>
                      <w:divBdr>
                        <w:top w:val="none" w:sz="0" w:space="0" w:color="auto"/>
                        <w:left w:val="none" w:sz="0" w:space="0" w:color="auto"/>
                        <w:bottom w:val="none" w:sz="0" w:space="0" w:color="auto"/>
                        <w:right w:val="none" w:sz="0" w:space="0" w:color="auto"/>
                      </w:divBdr>
                    </w:div>
                  </w:divsChild>
                </w:div>
                <w:div w:id="1801680198">
                  <w:marLeft w:val="0"/>
                  <w:marRight w:val="0"/>
                  <w:marTop w:val="0"/>
                  <w:marBottom w:val="0"/>
                  <w:divBdr>
                    <w:top w:val="none" w:sz="0" w:space="0" w:color="auto"/>
                    <w:left w:val="none" w:sz="0" w:space="0" w:color="auto"/>
                    <w:bottom w:val="none" w:sz="0" w:space="0" w:color="auto"/>
                    <w:right w:val="none" w:sz="0" w:space="0" w:color="auto"/>
                  </w:divBdr>
                  <w:divsChild>
                    <w:div w:id="1801680196">
                      <w:marLeft w:val="0"/>
                      <w:marRight w:val="0"/>
                      <w:marTop w:val="0"/>
                      <w:marBottom w:val="75"/>
                      <w:divBdr>
                        <w:top w:val="none" w:sz="0" w:space="0" w:color="auto"/>
                        <w:left w:val="none" w:sz="0" w:space="0" w:color="auto"/>
                        <w:bottom w:val="none" w:sz="0" w:space="0" w:color="auto"/>
                        <w:right w:val="none" w:sz="0" w:space="0" w:color="auto"/>
                      </w:divBdr>
                      <w:divsChild>
                        <w:div w:id="1801680175">
                          <w:marLeft w:val="0"/>
                          <w:marRight w:val="0"/>
                          <w:marTop w:val="0"/>
                          <w:marBottom w:val="0"/>
                          <w:divBdr>
                            <w:top w:val="none" w:sz="0" w:space="0" w:color="auto"/>
                            <w:left w:val="none" w:sz="0" w:space="0" w:color="auto"/>
                            <w:bottom w:val="none" w:sz="0" w:space="0" w:color="auto"/>
                            <w:right w:val="none" w:sz="0" w:space="0" w:color="auto"/>
                          </w:divBdr>
                          <w:divsChild>
                            <w:div w:id="1801680210">
                              <w:marLeft w:val="0"/>
                              <w:marRight w:val="0"/>
                              <w:marTop w:val="0"/>
                              <w:marBottom w:val="0"/>
                              <w:divBdr>
                                <w:top w:val="none" w:sz="0" w:space="0" w:color="auto"/>
                                <w:left w:val="none" w:sz="0" w:space="0" w:color="auto"/>
                                <w:bottom w:val="none" w:sz="0" w:space="0" w:color="auto"/>
                                <w:right w:val="none" w:sz="0" w:space="0" w:color="auto"/>
                              </w:divBdr>
                              <w:divsChild>
                                <w:div w:id="18016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80180">
      <w:marLeft w:val="0"/>
      <w:marRight w:val="0"/>
      <w:marTop w:val="0"/>
      <w:marBottom w:val="0"/>
      <w:divBdr>
        <w:top w:val="none" w:sz="0" w:space="0" w:color="auto"/>
        <w:left w:val="none" w:sz="0" w:space="0" w:color="auto"/>
        <w:bottom w:val="none" w:sz="0" w:space="0" w:color="auto"/>
        <w:right w:val="none" w:sz="0" w:space="0" w:color="auto"/>
      </w:divBdr>
    </w:div>
    <w:div w:id="1801680184">
      <w:marLeft w:val="0"/>
      <w:marRight w:val="0"/>
      <w:marTop w:val="0"/>
      <w:marBottom w:val="0"/>
      <w:divBdr>
        <w:top w:val="none" w:sz="0" w:space="0" w:color="auto"/>
        <w:left w:val="none" w:sz="0" w:space="0" w:color="auto"/>
        <w:bottom w:val="none" w:sz="0" w:space="0" w:color="auto"/>
        <w:right w:val="none" w:sz="0" w:space="0" w:color="auto"/>
      </w:divBdr>
    </w:div>
    <w:div w:id="1801680187">
      <w:marLeft w:val="0"/>
      <w:marRight w:val="0"/>
      <w:marTop w:val="0"/>
      <w:marBottom w:val="0"/>
      <w:divBdr>
        <w:top w:val="none" w:sz="0" w:space="0" w:color="auto"/>
        <w:left w:val="none" w:sz="0" w:space="0" w:color="auto"/>
        <w:bottom w:val="none" w:sz="0" w:space="0" w:color="auto"/>
        <w:right w:val="none" w:sz="0" w:space="0" w:color="auto"/>
      </w:divBdr>
    </w:div>
    <w:div w:id="1801680195">
      <w:marLeft w:val="0"/>
      <w:marRight w:val="0"/>
      <w:marTop w:val="0"/>
      <w:marBottom w:val="0"/>
      <w:divBdr>
        <w:top w:val="none" w:sz="0" w:space="0" w:color="auto"/>
        <w:left w:val="none" w:sz="0" w:space="0" w:color="auto"/>
        <w:bottom w:val="none" w:sz="0" w:space="0" w:color="auto"/>
        <w:right w:val="none" w:sz="0" w:space="0" w:color="auto"/>
      </w:divBdr>
      <w:divsChild>
        <w:div w:id="1801680158">
          <w:marLeft w:val="0"/>
          <w:marRight w:val="0"/>
          <w:marTop w:val="150"/>
          <w:marBottom w:val="0"/>
          <w:divBdr>
            <w:top w:val="none" w:sz="0" w:space="0" w:color="auto"/>
            <w:left w:val="none" w:sz="0" w:space="0" w:color="auto"/>
            <w:bottom w:val="none" w:sz="0" w:space="0" w:color="auto"/>
            <w:right w:val="none" w:sz="0" w:space="0" w:color="auto"/>
          </w:divBdr>
          <w:divsChild>
            <w:div w:id="1801680144">
              <w:marLeft w:val="0"/>
              <w:marRight w:val="0"/>
              <w:marTop w:val="0"/>
              <w:marBottom w:val="0"/>
              <w:divBdr>
                <w:top w:val="none" w:sz="0" w:space="0" w:color="auto"/>
                <w:left w:val="none" w:sz="0" w:space="0" w:color="auto"/>
                <w:bottom w:val="none" w:sz="0" w:space="0" w:color="auto"/>
                <w:right w:val="none" w:sz="0" w:space="0" w:color="auto"/>
              </w:divBdr>
            </w:div>
            <w:div w:id="1801680206">
              <w:marLeft w:val="0"/>
              <w:marRight w:val="0"/>
              <w:marTop w:val="0"/>
              <w:marBottom w:val="0"/>
              <w:divBdr>
                <w:top w:val="none" w:sz="0" w:space="0" w:color="auto"/>
                <w:left w:val="none" w:sz="0" w:space="0" w:color="auto"/>
                <w:bottom w:val="none" w:sz="0" w:space="0" w:color="auto"/>
                <w:right w:val="none" w:sz="0" w:space="0" w:color="auto"/>
              </w:divBdr>
            </w:div>
          </w:divsChild>
        </w:div>
        <w:div w:id="1801680162">
          <w:marLeft w:val="0"/>
          <w:marRight w:val="0"/>
          <w:marTop w:val="150"/>
          <w:marBottom w:val="0"/>
          <w:divBdr>
            <w:top w:val="none" w:sz="0" w:space="0" w:color="auto"/>
            <w:left w:val="none" w:sz="0" w:space="0" w:color="auto"/>
            <w:bottom w:val="none" w:sz="0" w:space="0" w:color="auto"/>
            <w:right w:val="none" w:sz="0" w:space="0" w:color="auto"/>
          </w:divBdr>
          <w:divsChild>
            <w:div w:id="1801680183">
              <w:marLeft w:val="0"/>
              <w:marRight w:val="0"/>
              <w:marTop w:val="0"/>
              <w:marBottom w:val="0"/>
              <w:divBdr>
                <w:top w:val="none" w:sz="0" w:space="0" w:color="auto"/>
                <w:left w:val="none" w:sz="0" w:space="0" w:color="auto"/>
                <w:bottom w:val="none" w:sz="0" w:space="0" w:color="auto"/>
                <w:right w:val="none" w:sz="0" w:space="0" w:color="auto"/>
              </w:divBdr>
            </w:div>
          </w:divsChild>
        </w:div>
        <w:div w:id="1801680172">
          <w:marLeft w:val="0"/>
          <w:marRight w:val="0"/>
          <w:marTop w:val="150"/>
          <w:marBottom w:val="0"/>
          <w:divBdr>
            <w:top w:val="none" w:sz="0" w:space="0" w:color="auto"/>
            <w:left w:val="none" w:sz="0" w:space="0" w:color="auto"/>
            <w:bottom w:val="none" w:sz="0" w:space="0" w:color="auto"/>
            <w:right w:val="none" w:sz="0" w:space="0" w:color="auto"/>
          </w:divBdr>
          <w:divsChild>
            <w:div w:id="1801680151">
              <w:marLeft w:val="0"/>
              <w:marRight w:val="0"/>
              <w:marTop w:val="0"/>
              <w:marBottom w:val="0"/>
              <w:divBdr>
                <w:top w:val="none" w:sz="0" w:space="0" w:color="auto"/>
                <w:left w:val="none" w:sz="0" w:space="0" w:color="auto"/>
                <w:bottom w:val="none" w:sz="0" w:space="0" w:color="auto"/>
                <w:right w:val="none" w:sz="0" w:space="0" w:color="auto"/>
              </w:divBdr>
            </w:div>
            <w:div w:id="1801680173">
              <w:marLeft w:val="0"/>
              <w:marRight w:val="0"/>
              <w:marTop w:val="0"/>
              <w:marBottom w:val="0"/>
              <w:divBdr>
                <w:top w:val="none" w:sz="0" w:space="0" w:color="auto"/>
                <w:left w:val="none" w:sz="0" w:space="0" w:color="auto"/>
                <w:bottom w:val="none" w:sz="0" w:space="0" w:color="auto"/>
                <w:right w:val="none" w:sz="0" w:space="0" w:color="auto"/>
              </w:divBdr>
            </w:div>
          </w:divsChild>
        </w:div>
        <w:div w:id="1801680202">
          <w:marLeft w:val="0"/>
          <w:marRight w:val="0"/>
          <w:marTop w:val="150"/>
          <w:marBottom w:val="0"/>
          <w:divBdr>
            <w:top w:val="none" w:sz="0" w:space="0" w:color="auto"/>
            <w:left w:val="none" w:sz="0" w:space="0" w:color="auto"/>
            <w:bottom w:val="none" w:sz="0" w:space="0" w:color="auto"/>
            <w:right w:val="none" w:sz="0" w:space="0" w:color="auto"/>
          </w:divBdr>
          <w:divsChild>
            <w:div w:id="1801680169">
              <w:marLeft w:val="0"/>
              <w:marRight w:val="0"/>
              <w:marTop w:val="0"/>
              <w:marBottom w:val="0"/>
              <w:divBdr>
                <w:top w:val="none" w:sz="0" w:space="0" w:color="auto"/>
                <w:left w:val="none" w:sz="0" w:space="0" w:color="auto"/>
                <w:bottom w:val="none" w:sz="0" w:space="0" w:color="auto"/>
                <w:right w:val="none" w:sz="0" w:space="0" w:color="auto"/>
              </w:divBdr>
            </w:div>
            <w:div w:id="1801680170">
              <w:marLeft w:val="0"/>
              <w:marRight w:val="0"/>
              <w:marTop w:val="0"/>
              <w:marBottom w:val="0"/>
              <w:divBdr>
                <w:top w:val="none" w:sz="0" w:space="0" w:color="auto"/>
                <w:left w:val="none" w:sz="0" w:space="0" w:color="auto"/>
                <w:bottom w:val="none" w:sz="0" w:space="0" w:color="auto"/>
                <w:right w:val="none" w:sz="0" w:space="0" w:color="auto"/>
              </w:divBdr>
            </w:div>
          </w:divsChild>
        </w:div>
        <w:div w:id="1801680208">
          <w:marLeft w:val="0"/>
          <w:marRight w:val="0"/>
          <w:marTop w:val="90"/>
          <w:marBottom w:val="0"/>
          <w:divBdr>
            <w:top w:val="none" w:sz="0" w:space="0" w:color="auto"/>
            <w:left w:val="none" w:sz="0" w:space="0" w:color="auto"/>
            <w:bottom w:val="none" w:sz="0" w:space="0" w:color="auto"/>
            <w:right w:val="none" w:sz="0" w:space="0" w:color="auto"/>
          </w:divBdr>
          <w:divsChild>
            <w:div w:id="1801680141">
              <w:marLeft w:val="0"/>
              <w:marRight w:val="0"/>
              <w:marTop w:val="0"/>
              <w:marBottom w:val="0"/>
              <w:divBdr>
                <w:top w:val="none" w:sz="0" w:space="0" w:color="auto"/>
                <w:left w:val="none" w:sz="0" w:space="0" w:color="auto"/>
                <w:bottom w:val="none" w:sz="0" w:space="0" w:color="auto"/>
                <w:right w:val="none" w:sz="0" w:space="0" w:color="auto"/>
              </w:divBdr>
            </w:div>
            <w:div w:id="18016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0201">
      <w:marLeft w:val="0"/>
      <w:marRight w:val="0"/>
      <w:marTop w:val="0"/>
      <w:marBottom w:val="0"/>
      <w:divBdr>
        <w:top w:val="none" w:sz="0" w:space="0" w:color="auto"/>
        <w:left w:val="none" w:sz="0" w:space="0" w:color="auto"/>
        <w:bottom w:val="none" w:sz="0" w:space="0" w:color="auto"/>
        <w:right w:val="none" w:sz="0" w:space="0" w:color="auto"/>
      </w:divBdr>
    </w:div>
    <w:div w:id="1801680214">
      <w:marLeft w:val="0"/>
      <w:marRight w:val="0"/>
      <w:marTop w:val="0"/>
      <w:marBottom w:val="0"/>
      <w:divBdr>
        <w:top w:val="none" w:sz="0" w:space="0" w:color="auto"/>
        <w:left w:val="none" w:sz="0" w:space="0" w:color="auto"/>
        <w:bottom w:val="none" w:sz="0" w:space="0" w:color="auto"/>
        <w:right w:val="none" w:sz="0" w:space="0" w:color="auto"/>
      </w:divBdr>
      <w:divsChild>
        <w:div w:id="1801680159">
          <w:marLeft w:val="0"/>
          <w:marRight w:val="0"/>
          <w:marTop w:val="0"/>
          <w:marBottom w:val="0"/>
          <w:divBdr>
            <w:top w:val="none" w:sz="0" w:space="0" w:color="auto"/>
            <w:left w:val="none" w:sz="0" w:space="0" w:color="auto"/>
            <w:bottom w:val="none" w:sz="0" w:space="0" w:color="auto"/>
            <w:right w:val="none" w:sz="0" w:space="0" w:color="auto"/>
          </w:divBdr>
          <w:divsChild>
            <w:div w:id="1801680157">
              <w:marLeft w:val="0"/>
              <w:marRight w:val="0"/>
              <w:marTop w:val="0"/>
              <w:marBottom w:val="0"/>
              <w:divBdr>
                <w:top w:val="single" w:sz="6" w:space="15" w:color="D8D8D8"/>
                <w:left w:val="single" w:sz="6" w:space="11" w:color="D8D8D8"/>
                <w:bottom w:val="single" w:sz="6" w:space="30" w:color="D8D8D8"/>
                <w:right w:val="single" w:sz="6" w:space="11" w:color="D8D8D8"/>
              </w:divBdr>
              <w:divsChild>
                <w:div w:id="1801680174">
                  <w:marLeft w:val="0"/>
                  <w:marRight w:val="0"/>
                  <w:marTop w:val="0"/>
                  <w:marBottom w:val="0"/>
                  <w:divBdr>
                    <w:top w:val="none" w:sz="0" w:space="0" w:color="auto"/>
                    <w:left w:val="none" w:sz="0" w:space="0" w:color="auto"/>
                    <w:bottom w:val="none" w:sz="0" w:space="0" w:color="auto"/>
                    <w:right w:val="none" w:sz="0" w:space="0" w:color="auto"/>
                  </w:divBdr>
                  <w:divsChild>
                    <w:div w:id="1801680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B219-DE22-42D7-B261-BCEA7089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7597</Words>
  <Characters>50219</Characters>
  <Application>Microsoft Office Word</Application>
  <DocSecurity>0</DocSecurity>
  <Lines>418</Lines>
  <Paragraphs>115</Paragraphs>
  <ScaleCrop>false</ScaleCrop>
  <HeadingPairs>
    <vt:vector size="2" baseType="variant">
      <vt:variant>
        <vt:lpstr>Title</vt:lpstr>
      </vt:variant>
      <vt:variant>
        <vt:i4>1</vt:i4>
      </vt:variant>
    </vt:vector>
  </HeadingPairs>
  <TitlesOfParts>
    <vt:vector size="1" baseType="lpstr">
      <vt:lpstr>Относно Тех задание по проект - за АГКК</vt:lpstr>
    </vt:vector>
  </TitlesOfParts>
  <LinksUpToDate>false</LinksUpToDate>
  <CharactersWithSpaces>57701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Относно Тех задание по проект - за АГКК</dc:title>
  <dc:subject>Тех задание развитие ИС на АГКК</dc:subject>
  <dc:creator/>
  <dc:description>Първи бележки по заданието</dc:description>
  <cp:lastModifiedBy/>
  <cp:revision>1</cp:revision>
  <dcterms:created xsi:type="dcterms:W3CDTF">2016-10-03T12:58:00Z</dcterms:created>
  <dcterms:modified xsi:type="dcterms:W3CDTF">2016-10-03T12:59:00Z</dcterms:modified>
  <cp:category>Проект</cp:category>
</cp:coreProperties>
</file>